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55" w:rsidRDefault="00312C55">
      <w:pPr>
        <w:autoSpaceDE w:val="0"/>
        <w:autoSpaceDN w:val="0"/>
        <w:spacing w:after="78" w:line="220" w:lineRule="exact"/>
      </w:pPr>
    </w:p>
    <w:p w:rsidR="008D260B" w:rsidRPr="008D260B" w:rsidRDefault="008D260B" w:rsidP="008D260B">
      <w:pPr>
        <w:spacing w:after="0" w:line="240" w:lineRule="auto"/>
        <w:jc w:val="center"/>
        <w:rPr>
          <w:rFonts w:ascii="Times New Roman" w:eastAsia="Times New Roman" w:hAnsi="Times New Roman" w:cs="Times New Roman"/>
          <w:b/>
          <w:sz w:val="28"/>
          <w:szCs w:val="28"/>
          <w:lang w:val="ru-RU" w:eastAsia="ru-RU"/>
        </w:rPr>
      </w:pPr>
      <w:r w:rsidRPr="008D260B">
        <w:rPr>
          <w:rFonts w:ascii="Times New Roman" w:eastAsia="Times New Roman" w:hAnsi="Times New Roman" w:cs="Times New Roman"/>
          <w:b/>
          <w:sz w:val="28"/>
          <w:szCs w:val="28"/>
          <w:lang w:val="ru-RU" w:eastAsia="ru-RU"/>
        </w:rPr>
        <w:t>Муниципальное автономное общеобразовательное учреждение</w:t>
      </w:r>
    </w:p>
    <w:p w:rsidR="008D260B" w:rsidRPr="008D260B" w:rsidRDefault="008D260B" w:rsidP="008D260B">
      <w:pPr>
        <w:spacing w:after="0" w:line="240" w:lineRule="auto"/>
        <w:jc w:val="center"/>
        <w:rPr>
          <w:rFonts w:ascii="Times New Roman" w:eastAsia="Times New Roman" w:hAnsi="Times New Roman" w:cs="Times New Roman"/>
          <w:b/>
          <w:sz w:val="28"/>
          <w:szCs w:val="28"/>
          <w:lang w:val="ru-RU" w:eastAsia="ru-RU"/>
        </w:rPr>
      </w:pPr>
      <w:r w:rsidRPr="008D260B">
        <w:rPr>
          <w:rFonts w:ascii="Times New Roman" w:eastAsia="Times New Roman" w:hAnsi="Times New Roman" w:cs="Times New Roman"/>
          <w:b/>
          <w:sz w:val="28"/>
          <w:szCs w:val="28"/>
          <w:lang w:val="ru-RU" w:eastAsia="ru-RU"/>
        </w:rPr>
        <w:t xml:space="preserve"> «Гимназия </w:t>
      </w:r>
      <w:r w:rsidRPr="008D260B">
        <w:rPr>
          <w:rFonts w:ascii="Times New Roman" w:eastAsia="Segoe UI Symbol" w:hAnsi="Times New Roman" w:cs="Times New Roman"/>
          <w:b/>
          <w:sz w:val="28"/>
          <w:szCs w:val="28"/>
          <w:lang w:val="ru-RU" w:eastAsia="ru-RU"/>
        </w:rPr>
        <w:t>№</w:t>
      </w:r>
      <w:r w:rsidRPr="008D260B">
        <w:rPr>
          <w:rFonts w:ascii="Times New Roman" w:eastAsia="Times New Roman" w:hAnsi="Times New Roman" w:cs="Times New Roman"/>
          <w:b/>
          <w:sz w:val="28"/>
          <w:szCs w:val="28"/>
          <w:lang w:val="ru-RU" w:eastAsia="ru-RU"/>
        </w:rPr>
        <w:t xml:space="preserve">1» </w:t>
      </w:r>
      <w:proofErr w:type="gramStart"/>
      <w:r w:rsidRPr="008D260B">
        <w:rPr>
          <w:rFonts w:ascii="Times New Roman" w:eastAsia="Times New Roman" w:hAnsi="Times New Roman" w:cs="Times New Roman"/>
          <w:b/>
          <w:sz w:val="28"/>
          <w:szCs w:val="28"/>
          <w:lang w:val="ru-RU" w:eastAsia="ru-RU"/>
        </w:rPr>
        <w:t>города  Сосновоборска</w:t>
      </w:r>
      <w:proofErr w:type="gramEnd"/>
    </w:p>
    <w:p w:rsidR="008D260B" w:rsidRPr="008D260B" w:rsidRDefault="008D260B" w:rsidP="008D260B">
      <w:pPr>
        <w:spacing w:after="0" w:line="240" w:lineRule="auto"/>
        <w:jc w:val="center"/>
        <w:rPr>
          <w:rFonts w:ascii="Times New Roman" w:eastAsia="Times New Roman" w:hAnsi="Times New Roman" w:cs="Times New Roman"/>
          <w:sz w:val="28"/>
          <w:szCs w:val="28"/>
          <w:lang w:val="ru-RU" w:eastAsia="ru-RU"/>
        </w:rPr>
      </w:pPr>
    </w:p>
    <w:p w:rsidR="008D260B" w:rsidRPr="008D260B" w:rsidRDefault="008D260B" w:rsidP="008D260B">
      <w:pPr>
        <w:spacing w:after="0" w:line="240" w:lineRule="auto"/>
        <w:jc w:val="center"/>
        <w:rPr>
          <w:rFonts w:ascii="Times New Roman" w:eastAsia="Times New Roman" w:hAnsi="Times New Roman" w:cs="Times New Roman"/>
          <w:sz w:val="28"/>
          <w:szCs w:val="28"/>
          <w:lang w:val="ru-RU" w:eastAsia="ru-RU"/>
        </w:rPr>
      </w:pPr>
    </w:p>
    <w:p w:rsidR="008D260B" w:rsidRPr="008D260B" w:rsidRDefault="008D260B" w:rsidP="008D260B">
      <w:pPr>
        <w:spacing w:after="0" w:line="240" w:lineRule="auto"/>
        <w:jc w:val="center"/>
        <w:rPr>
          <w:rFonts w:ascii="Times New Roman" w:eastAsia="Times New Roman" w:hAnsi="Times New Roman" w:cs="Times New Roman"/>
          <w:sz w:val="28"/>
          <w:szCs w:val="28"/>
          <w:lang w:val="ru-RU" w:eastAsia="ru-RU"/>
        </w:rPr>
      </w:pPr>
    </w:p>
    <w:tbl>
      <w:tblPr>
        <w:tblW w:w="0" w:type="auto"/>
        <w:tblInd w:w="98" w:type="dxa"/>
        <w:tblCellMar>
          <w:left w:w="10" w:type="dxa"/>
          <w:right w:w="10" w:type="dxa"/>
        </w:tblCellMar>
        <w:tblLook w:val="04A0" w:firstRow="1" w:lastRow="0" w:firstColumn="1" w:lastColumn="0" w:noHBand="0" w:noVBand="1"/>
      </w:tblPr>
      <w:tblGrid>
        <w:gridCol w:w="3190"/>
        <w:gridCol w:w="3190"/>
        <w:gridCol w:w="3191"/>
      </w:tblGrid>
      <w:tr w:rsidR="008D260B" w:rsidRPr="008D260B" w:rsidTr="0030767D">
        <w:trPr>
          <w:trHeight w:val="1"/>
        </w:trPr>
        <w:tc>
          <w:tcPr>
            <w:tcW w:w="3190" w:type="dxa"/>
            <w:shd w:val="clear" w:color="auto" w:fill="FFFFFF"/>
            <w:tcMar>
              <w:top w:w="0" w:type="dxa"/>
              <w:left w:w="108" w:type="dxa"/>
              <w:bottom w:w="0" w:type="dxa"/>
              <w:right w:w="108" w:type="dxa"/>
            </w:tcMar>
            <w:hideMark/>
          </w:tcPr>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b/>
                <w:sz w:val="24"/>
                <w:szCs w:val="24"/>
                <w:lang w:val="ru-RU" w:eastAsia="ru-RU"/>
              </w:rPr>
              <w:t>Рекомендовано</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sz w:val="24"/>
                <w:szCs w:val="24"/>
                <w:lang w:val="ru-RU" w:eastAsia="ru-RU"/>
              </w:rPr>
              <w:t xml:space="preserve">кафедрой естественных наук и </w:t>
            </w:r>
            <w:proofErr w:type="spellStart"/>
            <w:r w:rsidRPr="008D260B">
              <w:rPr>
                <w:rFonts w:ascii="Times New Roman" w:eastAsia="Times New Roman" w:hAnsi="Times New Roman" w:cs="Times New Roman"/>
                <w:sz w:val="24"/>
                <w:szCs w:val="24"/>
                <w:lang w:val="ru-RU" w:eastAsia="ru-RU"/>
              </w:rPr>
              <w:t>валеологических</w:t>
            </w:r>
            <w:proofErr w:type="spellEnd"/>
            <w:r w:rsidRPr="008D260B">
              <w:rPr>
                <w:rFonts w:ascii="Times New Roman" w:eastAsia="Times New Roman" w:hAnsi="Times New Roman" w:cs="Times New Roman"/>
                <w:sz w:val="24"/>
                <w:szCs w:val="24"/>
                <w:lang w:val="ru-RU" w:eastAsia="ru-RU"/>
              </w:rPr>
              <w:t xml:space="preserve"> дисциплин</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sz w:val="24"/>
                <w:szCs w:val="24"/>
                <w:lang w:val="ru-RU" w:eastAsia="ru-RU"/>
              </w:rPr>
              <w:t xml:space="preserve">протокол </w:t>
            </w:r>
            <w:r w:rsidRPr="008D260B">
              <w:rPr>
                <w:rFonts w:ascii="Times New Roman" w:eastAsia="Segoe UI Symbol" w:hAnsi="Times New Roman" w:cs="Times New Roman"/>
                <w:sz w:val="24"/>
                <w:szCs w:val="24"/>
                <w:lang w:val="ru-RU" w:eastAsia="ru-RU"/>
              </w:rPr>
              <w:t>№</w:t>
            </w:r>
            <w:r w:rsidRPr="008D260B">
              <w:rPr>
                <w:rFonts w:ascii="Times New Roman" w:eastAsia="Times New Roman" w:hAnsi="Times New Roman" w:cs="Times New Roman"/>
                <w:sz w:val="24"/>
                <w:szCs w:val="24"/>
                <w:lang w:val="ru-RU" w:eastAsia="ru-RU"/>
              </w:rPr>
              <w:t xml:space="preserve"> </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sz w:val="24"/>
                <w:szCs w:val="24"/>
                <w:lang w:val="ru-RU" w:eastAsia="ru-RU"/>
              </w:rPr>
              <w:t>от  июня 2022  г.</w:t>
            </w:r>
          </w:p>
        </w:tc>
        <w:tc>
          <w:tcPr>
            <w:tcW w:w="3190" w:type="dxa"/>
            <w:shd w:val="clear" w:color="auto" w:fill="FFFFFF"/>
            <w:tcMar>
              <w:top w:w="0" w:type="dxa"/>
              <w:left w:w="108" w:type="dxa"/>
              <w:bottom w:w="0" w:type="dxa"/>
              <w:right w:w="108" w:type="dxa"/>
            </w:tcMar>
          </w:tcPr>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b/>
                <w:sz w:val="24"/>
                <w:szCs w:val="24"/>
                <w:lang w:val="ru-RU" w:eastAsia="ru-RU"/>
              </w:rPr>
              <w:t>Согласовано</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sz w:val="24"/>
                <w:szCs w:val="24"/>
                <w:lang w:val="ru-RU" w:eastAsia="ru-RU"/>
              </w:rPr>
              <w:t>на методическом совете</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sz w:val="24"/>
                <w:szCs w:val="24"/>
                <w:lang w:val="ru-RU" w:eastAsia="ru-RU"/>
              </w:rPr>
              <w:t xml:space="preserve">протокол </w:t>
            </w:r>
            <w:r w:rsidRPr="008D260B">
              <w:rPr>
                <w:rFonts w:ascii="Times New Roman" w:eastAsia="Segoe UI Symbol" w:hAnsi="Times New Roman" w:cs="Times New Roman"/>
                <w:sz w:val="24"/>
                <w:szCs w:val="24"/>
                <w:lang w:val="ru-RU" w:eastAsia="ru-RU"/>
              </w:rPr>
              <w:t>№</w:t>
            </w:r>
            <w:r w:rsidRPr="008D260B">
              <w:rPr>
                <w:rFonts w:ascii="Times New Roman" w:eastAsia="Times New Roman" w:hAnsi="Times New Roman" w:cs="Times New Roman"/>
                <w:sz w:val="24"/>
                <w:szCs w:val="24"/>
                <w:lang w:val="ru-RU" w:eastAsia="ru-RU"/>
              </w:rPr>
              <w:t xml:space="preserve"> </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sz w:val="24"/>
                <w:szCs w:val="24"/>
                <w:lang w:val="ru-RU" w:eastAsia="ru-RU"/>
              </w:rPr>
              <w:t xml:space="preserve"> </w:t>
            </w:r>
            <w:proofErr w:type="gramStart"/>
            <w:r w:rsidRPr="008D260B">
              <w:rPr>
                <w:rFonts w:ascii="Times New Roman" w:eastAsia="Times New Roman" w:hAnsi="Times New Roman" w:cs="Times New Roman"/>
                <w:sz w:val="24"/>
                <w:szCs w:val="24"/>
                <w:lang w:val="ru-RU" w:eastAsia="ru-RU"/>
              </w:rPr>
              <w:t>от  августа</w:t>
            </w:r>
            <w:proofErr w:type="gramEnd"/>
            <w:r w:rsidRPr="008D260B">
              <w:rPr>
                <w:rFonts w:ascii="Times New Roman" w:eastAsia="Times New Roman" w:hAnsi="Times New Roman" w:cs="Times New Roman"/>
                <w:sz w:val="24"/>
                <w:szCs w:val="24"/>
                <w:lang w:val="ru-RU" w:eastAsia="ru-RU"/>
              </w:rPr>
              <w:t xml:space="preserve"> 2022 г                          </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p>
        </w:tc>
        <w:tc>
          <w:tcPr>
            <w:tcW w:w="3191" w:type="dxa"/>
            <w:shd w:val="clear" w:color="auto" w:fill="FFFFFF"/>
            <w:tcMar>
              <w:top w:w="0" w:type="dxa"/>
              <w:left w:w="108" w:type="dxa"/>
              <w:bottom w:w="0" w:type="dxa"/>
              <w:right w:w="108" w:type="dxa"/>
            </w:tcMar>
          </w:tcPr>
          <w:p w:rsid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b/>
                <w:sz w:val="24"/>
                <w:szCs w:val="24"/>
                <w:lang w:val="ru-RU" w:eastAsia="ru-RU"/>
              </w:rPr>
              <w:t>Утверждаю</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Директор</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sz w:val="24"/>
                <w:szCs w:val="24"/>
                <w:lang w:val="ru-RU" w:eastAsia="ru-RU"/>
              </w:rPr>
              <w:t xml:space="preserve">МАОУ «Гимназия </w:t>
            </w:r>
            <w:r w:rsidRPr="008D260B">
              <w:rPr>
                <w:rFonts w:ascii="Times New Roman" w:eastAsia="Segoe UI Symbol" w:hAnsi="Times New Roman" w:cs="Times New Roman"/>
                <w:sz w:val="24"/>
                <w:szCs w:val="24"/>
                <w:lang w:val="ru-RU" w:eastAsia="ru-RU"/>
              </w:rPr>
              <w:t>№</w:t>
            </w:r>
            <w:r w:rsidRPr="008D260B">
              <w:rPr>
                <w:rFonts w:ascii="Times New Roman" w:eastAsia="Times New Roman" w:hAnsi="Times New Roman" w:cs="Times New Roman"/>
                <w:sz w:val="24"/>
                <w:szCs w:val="24"/>
                <w:lang w:val="ru-RU" w:eastAsia="ru-RU"/>
              </w:rPr>
              <w:t>1»</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sz w:val="24"/>
                <w:szCs w:val="24"/>
                <w:lang w:val="ru-RU" w:eastAsia="ru-RU"/>
              </w:rPr>
              <w:t>г. Сосновоборска</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r w:rsidRPr="008D260B">
              <w:rPr>
                <w:rFonts w:ascii="Times New Roman" w:eastAsia="Times New Roman" w:hAnsi="Times New Roman" w:cs="Times New Roman"/>
                <w:sz w:val="24"/>
                <w:szCs w:val="24"/>
                <w:lang w:val="ru-RU" w:eastAsia="ru-RU"/>
              </w:rPr>
              <w:t>Тоцкая О. Ю.</w:t>
            </w: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p>
          <w:p w:rsidR="008D260B" w:rsidRPr="008D260B" w:rsidRDefault="008D260B" w:rsidP="008D260B">
            <w:pPr>
              <w:spacing w:after="0" w:line="240" w:lineRule="auto"/>
              <w:rPr>
                <w:rFonts w:ascii="Times New Roman" w:eastAsia="Times New Roman" w:hAnsi="Times New Roman" w:cs="Times New Roman"/>
                <w:sz w:val="24"/>
                <w:szCs w:val="24"/>
                <w:lang w:val="ru-RU" w:eastAsia="ru-RU"/>
              </w:rPr>
            </w:pPr>
          </w:p>
        </w:tc>
      </w:tr>
    </w:tbl>
    <w:p w:rsidR="00312C55" w:rsidRDefault="008D260B" w:rsidP="008D260B">
      <w:pPr>
        <w:autoSpaceDE w:val="0"/>
        <w:autoSpaceDN w:val="0"/>
        <w:spacing w:before="978" w:after="0" w:line="262" w:lineRule="auto"/>
        <w:ind w:right="3600"/>
        <w:jc w:val="center"/>
      </w:pPr>
      <w:r>
        <w:rPr>
          <w:rFonts w:ascii="Times New Roman" w:eastAsia="Times New Roman" w:hAnsi="Times New Roman"/>
          <w:b/>
          <w:color w:val="000000"/>
          <w:sz w:val="24"/>
          <w:lang w:val="ru-RU"/>
        </w:rPr>
        <w:t xml:space="preserve">                                                  </w:t>
      </w:r>
      <w:r w:rsidR="000F5215">
        <w:rPr>
          <w:rFonts w:ascii="Times New Roman" w:eastAsia="Times New Roman" w:hAnsi="Times New Roman"/>
          <w:b/>
          <w:color w:val="000000"/>
          <w:sz w:val="24"/>
        </w:rPr>
        <w:t xml:space="preserve">РАБОЧАЯ ПРОГРАММА </w:t>
      </w:r>
      <w:r w:rsidR="000F5215">
        <w:br/>
      </w:r>
      <w:r>
        <w:rPr>
          <w:rFonts w:ascii="Times New Roman" w:eastAsia="Times New Roman" w:hAnsi="Times New Roman"/>
          <w:b/>
          <w:color w:val="000000"/>
          <w:sz w:val="24"/>
          <w:lang w:val="ru-RU"/>
        </w:rPr>
        <w:t xml:space="preserve">                                                   </w:t>
      </w:r>
      <w:r w:rsidR="000F5215">
        <w:rPr>
          <w:rFonts w:ascii="Times New Roman" w:eastAsia="Times New Roman" w:hAnsi="Times New Roman"/>
          <w:b/>
          <w:color w:val="000000"/>
          <w:sz w:val="24"/>
        </w:rPr>
        <w:t>(ID 2845974)</w:t>
      </w:r>
    </w:p>
    <w:p w:rsidR="00312C55" w:rsidRPr="00B039C5" w:rsidRDefault="000F5215">
      <w:pPr>
        <w:autoSpaceDE w:val="0"/>
        <w:autoSpaceDN w:val="0"/>
        <w:spacing w:before="166" w:after="0" w:line="262" w:lineRule="auto"/>
        <w:ind w:left="2304" w:right="2592"/>
        <w:jc w:val="center"/>
        <w:rPr>
          <w:lang w:val="ru-RU"/>
        </w:rPr>
      </w:pPr>
      <w:r w:rsidRPr="00B039C5">
        <w:rPr>
          <w:rFonts w:ascii="Times New Roman" w:eastAsia="Times New Roman" w:hAnsi="Times New Roman"/>
          <w:color w:val="000000"/>
          <w:sz w:val="24"/>
          <w:lang w:val="ru-RU"/>
        </w:rPr>
        <w:t>учебного предмета</w:t>
      </w:r>
      <w:r w:rsidRPr="00B039C5">
        <w:rPr>
          <w:lang w:val="ru-RU"/>
        </w:rPr>
        <w:br/>
      </w:r>
      <w:r w:rsidRPr="00B039C5">
        <w:rPr>
          <w:rFonts w:ascii="Times New Roman" w:eastAsia="Times New Roman" w:hAnsi="Times New Roman"/>
          <w:color w:val="000000"/>
          <w:sz w:val="24"/>
          <w:lang w:val="ru-RU"/>
        </w:rPr>
        <w:t>«Основы безопасности жизнедеятельности»</w:t>
      </w:r>
    </w:p>
    <w:p w:rsidR="00312C55" w:rsidRPr="00B039C5" w:rsidRDefault="000F5215">
      <w:pPr>
        <w:autoSpaceDE w:val="0"/>
        <w:autoSpaceDN w:val="0"/>
        <w:spacing w:before="670" w:after="0" w:line="262" w:lineRule="auto"/>
        <w:ind w:left="2304" w:right="2592"/>
        <w:jc w:val="center"/>
        <w:rPr>
          <w:lang w:val="ru-RU"/>
        </w:rPr>
      </w:pPr>
      <w:r w:rsidRPr="00B039C5">
        <w:rPr>
          <w:rFonts w:ascii="Times New Roman" w:eastAsia="Times New Roman" w:hAnsi="Times New Roman"/>
          <w:color w:val="000000"/>
          <w:sz w:val="24"/>
          <w:lang w:val="ru-RU"/>
        </w:rPr>
        <w:t>для 8</w:t>
      </w:r>
      <w:r w:rsidR="00470BE2">
        <w:rPr>
          <w:rFonts w:ascii="Times New Roman" w:eastAsia="Times New Roman" w:hAnsi="Times New Roman"/>
          <w:color w:val="000000"/>
          <w:sz w:val="24"/>
          <w:lang w:val="ru-RU"/>
        </w:rPr>
        <w:t>-9 классов</w:t>
      </w:r>
      <w:r w:rsidRPr="00B039C5">
        <w:rPr>
          <w:rFonts w:ascii="Times New Roman" w:eastAsia="Times New Roman" w:hAnsi="Times New Roman"/>
          <w:color w:val="000000"/>
          <w:sz w:val="24"/>
          <w:lang w:val="ru-RU"/>
        </w:rPr>
        <w:t xml:space="preserve"> основного общего образования </w:t>
      </w:r>
      <w:r w:rsidRPr="00B039C5">
        <w:rPr>
          <w:lang w:val="ru-RU"/>
        </w:rPr>
        <w:br/>
      </w:r>
      <w:r w:rsidRPr="00B039C5">
        <w:rPr>
          <w:rFonts w:ascii="Times New Roman" w:eastAsia="Times New Roman" w:hAnsi="Times New Roman"/>
          <w:color w:val="000000"/>
          <w:sz w:val="24"/>
          <w:lang w:val="ru-RU"/>
        </w:rPr>
        <w:t>на 2022-2023  учебный год</w:t>
      </w:r>
    </w:p>
    <w:p w:rsidR="00312C55" w:rsidRPr="00B039C5" w:rsidRDefault="008D260B">
      <w:pPr>
        <w:autoSpaceDE w:val="0"/>
        <w:autoSpaceDN w:val="0"/>
        <w:spacing w:before="2112" w:after="0" w:line="262" w:lineRule="auto"/>
        <w:ind w:left="6104" w:hanging="1008"/>
        <w:rPr>
          <w:lang w:val="ru-RU"/>
        </w:rPr>
      </w:pPr>
      <w:r>
        <w:rPr>
          <w:rFonts w:ascii="Times New Roman" w:eastAsia="Times New Roman" w:hAnsi="Times New Roman"/>
          <w:color w:val="000000"/>
          <w:sz w:val="24"/>
          <w:lang w:val="ru-RU"/>
        </w:rPr>
        <w:t xml:space="preserve">                 </w:t>
      </w:r>
      <w:r w:rsidR="000F5215" w:rsidRPr="00B039C5">
        <w:rPr>
          <w:rFonts w:ascii="Times New Roman" w:eastAsia="Times New Roman" w:hAnsi="Times New Roman"/>
          <w:color w:val="000000"/>
          <w:sz w:val="24"/>
          <w:lang w:val="ru-RU"/>
        </w:rPr>
        <w:t>Состави</w:t>
      </w:r>
      <w:r>
        <w:rPr>
          <w:rFonts w:ascii="Times New Roman" w:eastAsia="Times New Roman" w:hAnsi="Times New Roman"/>
          <w:color w:val="000000"/>
          <w:sz w:val="24"/>
          <w:lang w:val="ru-RU"/>
        </w:rPr>
        <w:t>тель: Зыков С. В.</w:t>
      </w:r>
      <w:r w:rsidR="000F5215" w:rsidRPr="00B039C5">
        <w:rPr>
          <w:lang w:val="ru-RU"/>
        </w:rPr>
        <w:br/>
      </w:r>
      <w:r w:rsidR="000F5215" w:rsidRPr="00B039C5">
        <w:rPr>
          <w:rFonts w:ascii="Times New Roman" w:eastAsia="Times New Roman" w:hAnsi="Times New Roman"/>
          <w:color w:val="000000"/>
          <w:sz w:val="24"/>
          <w:lang w:val="ru-RU"/>
        </w:rPr>
        <w:t>Преподаватель-организатор ОБЖ</w:t>
      </w:r>
    </w:p>
    <w:p w:rsidR="00312C55" w:rsidRPr="00B039C5" w:rsidRDefault="000F5215">
      <w:pPr>
        <w:autoSpaceDE w:val="0"/>
        <w:autoSpaceDN w:val="0"/>
        <w:spacing w:before="2830" w:after="0" w:line="230" w:lineRule="auto"/>
        <w:ind w:right="4016"/>
        <w:jc w:val="right"/>
        <w:rPr>
          <w:lang w:val="ru-RU"/>
        </w:rPr>
      </w:pPr>
      <w:r w:rsidRPr="00B039C5">
        <w:rPr>
          <w:rFonts w:ascii="Times New Roman" w:eastAsia="Times New Roman" w:hAnsi="Times New Roman"/>
          <w:color w:val="000000"/>
          <w:sz w:val="24"/>
          <w:lang w:val="ru-RU"/>
        </w:rPr>
        <w:t>Сосновоборск 2022</w:t>
      </w:r>
    </w:p>
    <w:p w:rsidR="00312C55" w:rsidRPr="00B039C5" w:rsidRDefault="00312C55">
      <w:pPr>
        <w:rPr>
          <w:lang w:val="ru-RU"/>
        </w:rPr>
        <w:sectPr w:rsidR="00312C55" w:rsidRPr="00B039C5">
          <w:type w:val="continuous"/>
          <w:pgSz w:w="11900" w:h="16840"/>
          <w:pgMar w:top="298" w:right="880" w:bottom="398" w:left="1440" w:header="720" w:footer="720" w:gutter="0"/>
          <w:cols w:space="720" w:equalWidth="0">
            <w:col w:w="9580" w:space="0"/>
          </w:cols>
          <w:docGrid w:linePitch="360"/>
        </w:sectPr>
      </w:pPr>
    </w:p>
    <w:p w:rsidR="00312C55" w:rsidRPr="00B039C5" w:rsidRDefault="00312C55">
      <w:pPr>
        <w:rPr>
          <w:lang w:val="ru-RU"/>
        </w:rPr>
        <w:sectPr w:rsidR="00312C55" w:rsidRPr="00B039C5">
          <w:pgSz w:w="11900" w:h="16840"/>
          <w:pgMar w:top="1440" w:right="1440" w:bottom="1440" w:left="1440" w:header="720" w:footer="720" w:gutter="0"/>
          <w:cols w:space="720" w:equalWidth="0">
            <w:col w:w="9580" w:space="0"/>
          </w:cols>
          <w:docGrid w:linePitch="360"/>
        </w:sectPr>
      </w:pPr>
    </w:p>
    <w:p w:rsidR="00312C55" w:rsidRPr="00B039C5" w:rsidRDefault="00312C55">
      <w:pPr>
        <w:autoSpaceDE w:val="0"/>
        <w:autoSpaceDN w:val="0"/>
        <w:spacing w:after="78" w:line="220" w:lineRule="exact"/>
        <w:rPr>
          <w:lang w:val="ru-RU"/>
        </w:rPr>
      </w:pPr>
    </w:p>
    <w:p w:rsidR="000F6FE0" w:rsidRDefault="000F6FE0" w:rsidP="000F6FE0">
      <w:pPr>
        <w:autoSpaceDE w:val="0"/>
        <w:autoSpaceDN w:val="0"/>
        <w:spacing w:before="346" w:after="0" w:line="286" w:lineRule="auto"/>
        <w:ind w:firstLine="180"/>
        <w:jc w:val="center"/>
        <w:rPr>
          <w:rFonts w:ascii="Times New Roman" w:eastAsia="Times New Roman" w:hAnsi="Times New Roman"/>
          <w:b/>
          <w:color w:val="000000"/>
          <w:sz w:val="24"/>
          <w:lang w:val="ru-RU"/>
        </w:rPr>
      </w:pPr>
      <w:r>
        <w:rPr>
          <w:rFonts w:ascii="Times New Roman" w:eastAsia="Times New Roman" w:hAnsi="Times New Roman"/>
          <w:b/>
          <w:color w:val="000000"/>
          <w:sz w:val="24"/>
          <w:lang w:val="ru-RU"/>
        </w:rPr>
        <w:t>АННОТАЦИЯ</w:t>
      </w:r>
    </w:p>
    <w:p w:rsidR="00312C55" w:rsidRPr="00B039C5" w:rsidRDefault="000F5215">
      <w:pPr>
        <w:autoSpaceDE w:val="0"/>
        <w:autoSpaceDN w:val="0"/>
        <w:spacing w:before="346" w:after="0" w:line="286" w:lineRule="auto"/>
        <w:ind w:firstLine="180"/>
        <w:rPr>
          <w:lang w:val="ru-RU"/>
        </w:rPr>
      </w:pPr>
      <w:r w:rsidRPr="00B039C5">
        <w:rPr>
          <w:rFonts w:ascii="Times New Roman" w:eastAsia="Times New Roman" w:hAnsi="Times New Roman"/>
          <w:color w:val="000000"/>
          <w:sz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312C55" w:rsidRPr="00B039C5" w:rsidRDefault="000F5215">
      <w:pPr>
        <w:tabs>
          <w:tab w:val="left" w:pos="180"/>
        </w:tabs>
        <w:autoSpaceDE w:val="0"/>
        <w:autoSpaceDN w:val="0"/>
        <w:spacing w:before="192" w:after="0" w:line="286" w:lineRule="auto"/>
        <w:ind w:right="144"/>
        <w:rPr>
          <w:lang w:val="ru-RU"/>
        </w:rPr>
      </w:pPr>
      <w:r w:rsidRPr="00B039C5">
        <w:rPr>
          <w:lang w:val="ru-RU"/>
        </w:rPr>
        <w:tab/>
      </w:r>
      <w:r w:rsidRPr="00B039C5">
        <w:rPr>
          <w:rFonts w:ascii="Times New Roman" w:eastAsia="Times New Roman" w:hAnsi="Times New Roman"/>
          <w:color w:val="000000"/>
          <w:sz w:val="24"/>
          <w:lang w:val="ru-RU"/>
        </w:rPr>
        <w:t xml:space="preserve">Настоящая Программа обеспечивает: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ясное понимание обучающимися современных проблем безопасности и формирование у </w:t>
      </w:r>
      <w:r w:rsidRPr="00B039C5">
        <w:rPr>
          <w:lang w:val="ru-RU"/>
        </w:rPr>
        <w:br/>
      </w:r>
      <w:r w:rsidRPr="00B039C5">
        <w:rPr>
          <w:rFonts w:ascii="Times New Roman" w:eastAsia="Times New Roman" w:hAnsi="Times New Roman"/>
          <w:color w:val="000000"/>
          <w:sz w:val="24"/>
          <w:lang w:val="ru-RU"/>
        </w:rPr>
        <w:t xml:space="preserve">подрастающего поколения базового уровня культуры безопасного поведения;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возможность выработки и закрепления у обучающихся умений и навыков, необходимых для последующей жизни;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выработку практико-ориентированных компетенций, соответствующих потребностям </w:t>
      </w:r>
      <w:r w:rsidRPr="00B039C5">
        <w:rPr>
          <w:lang w:val="ru-RU"/>
        </w:rPr>
        <w:br/>
      </w:r>
      <w:r w:rsidRPr="00B039C5">
        <w:rPr>
          <w:rFonts w:ascii="Times New Roman" w:eastAsia="Times New Roman" w:hAnsi="Times New Roman"/>
          <w:color w:val="000000"/>
          <w:sz w:val="24"/>
          <w:lang w:val="ru-RU"/>
        </w:rPr>
        <w:t xml:space="preserve">современности; </w:t>
      </w:r>
      <w:r w:rsidRPr="00B039C5">
        <w:rPr>
          <w:lang w:val="ru-RU"/>
        </w:rPr>
        <w:br/>
      </w:r>
      <w:r w:rsidRPr="00B039C5">
        <w:rPr>
          <w:lang w:val="ru-RU"/>
        </w:rPr>
        <w:tab/>
      </w:r>
      <w:r w:rsidRPr="00B039C5">
        <w:rPr>
          <w:rFonts w:ascii="Times New Roman" w:eastAsia="Times New Roman" w:hAnsi="Times New Roman"/>
          <w:color w:val="000000"/>
          <w:sz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312C55" w:rsidRPr="00B039C5" w:rsidRDefault="000F5215">
      <w:pPr>
        <w:tabs>
          <w:tab w:val="left" w:pos="180"/>
        </w:tabs>
        <w:autoSpaceDE w:val="0"/>
        <w:autoSpaceDN w:val="0"/>
        <w:spacing w:before="190" w:after="0" w:line="288" w:lineRule="auto"/>
        <w:rPr>
          <w:lang w:val="ru-RU"/>
        </w:rPr>
      </w:pPr>
      <w:r w:rsidRPr="00B039C5">
        <w:rPr>
          <w:lang w:val="ru-RU"/>
        </w:rPr>
        <w:tab/>
      </w:r>
      <w:r w:rsidRPr="00B039C5">
        <w:rPr>
          <w:rFonts w:ascii="Times New Roman" w:eastAsia="Times New Roman" w:hAnsi="Times New Roman"/>
          <w:color w:val="000000"/>
          <w:sz w:val="24"/>
          <w:lang w:val="ru-RU"/>
        </w:rPr>
        <w:t xml:space="preserve">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r w:rsidRPr="00B039C5">
        <w:rPr>
          <w:lang w:val="ru-RU"/>
        </w:rPr>
        <w:tab/>
      </w:r>
      <w:r w:rsidRPr="00B039C5">
        <w:rPr>
          <w:rFonts w:ascii="Times New Roman" w:eastAsia="Times New Roman" w:hAnsi="Times New Roman"/>
          <w:color w:val="000000"/>
          <w:sz w:val="24"/>
          <w:lang w:val="ru-RU"/>
        </w:rPr>
        <w:t xml:space="preserve">модуль № 1 «Культура безопасности жизнедеятельности в современном обществе»;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модуль № 2 «Безопасность в быту»;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модуль № 3 «Безопасность на транспорте»;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модуль № 4 «Безопасность в общественных местах»;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модуль № 5 «Безопасность в природной среде»;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модуль № 6 «Здоровье и как его сохранить. Основы медицинских знаний»;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модуль № 7 «Безопасность в социуме»;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модуль № 8 «Безопасность в информационном пространстве»; </w:t>
      </w:r>
      <w:r w:rsidRPr="00B039C5">
        <w:rPr>
          <w:lang w:val="ru-RU"/>
        </w:rPr>
        <w:br/>
      </w:r>
      <w:r w:rsidRPr="00B039C5">
        <w:rPr>
          <w:lang w:val="ru-RU"/>
        </w:rPr>
        <w:tab/>
      </w:r>
      <w:r w:rsidRPr="00B039C5">
        <w:rPr>
          <w:rFonts w:ascii="Times New Roman" w:eastAsia="Times New Roman" w:hAnsi="Times New Roman"/>
          <w:color w:val="000000"/>
          <w:sz w:val="24"/>
          <w:lang w:val="ru-RU"/>
        </w:rPr>
        <w:t>модуль № 9 «Основы противодействия экстремизму и терроризму».</w:t>
      </w:r>
    </w:p>
    <w:p w:rsidR="00312C55" w:rsidRPr="00B039C5" w:rsidRDefault="000F5215">
      <w:pPr>
        <w:autoSpaceDE w:val="0"/>
        <w:autoSpaceDN w:val="0"/>
        <w:spacing w:before="190" w:after="0" w:line="283" w:lineRule="auto"/>
        <w:ind w:firstLine="180"/>
        <w:rPr>
          <w:lang w:val="ru-RU"/>
        </w:rPr>
      </w:pPr>
      <w:r w:rsidRPr="00B039C5">
        <w:rPr>
          <w:rFonts w:ascii="Times New Roman" w:eastAsia="Times New Roman" w:hAnsi="Times New Roman"/>
          <w:color w:val="000000"/>
          <w:sz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12C55" w:rsidRPr="00B039C5" w:rsidRDefault="000F5215">
      <w:pPr>
        <w:tabs>
          <w:tab w:val="left" w:pos="180"/>
        </w:tabs>
        <w:autoSpaceDE w:val="0"/>
        <w:autoSpaceDN w:val="0"/>
        <w:spacing w:before="190" w:after="0" w:line="262" w:lineRule="auto"/>
        <w:ind w:right="720"/>
        <w:rPr>
          <w:lang w:val="ru-RU"/>
        </w:rPr>
      </w:pPr>
      <w:r w:rsidRPr="00B039C5">
        <w:rPr>
          <w:lang w:val="ru-RU"/>
        </w:rPr>
        <w:tab/>
      </w:r>
      <w:r w:rsidRPr="00B039C5">
        <w:rPr>
          <w:rFonts w:ascii="Times New Roman" w:eastAsia="Times New Roman" w:hAnsi="Times New Roman"/>
          <w:b/>
          <w:color w:val="000000"/>
          <w:sz w:val="24"/>
          <w:lang w:val="ru-RU"/>
        </w:rPr>
        <w:t>ОБЩАЯ ХАРАКТЕРИСТИКА УЧЕБНОГО ПРЕДМЕТА «ОСНОВЫ БЕЗОПАСНОСТИ ЖИЗНЕДЕЯТЕЛЬНОСТИ»</w:t>
      </w:r>
    </w:p>
    <w:p w:rsidR="00312C55" w:rsidRPr="00B039C5" w:rsidRDefault="000F5215">
      <w:pPr>
        <w:tabs>
          <w:tab w:val="left" w:pos="180"/>
        </w:tabs>
        <w:autoSpaceDE w:val="0"/>
        <w:autoSpaceDN w:val="0"/>
        <w:spacing w:before="190" w:after="0" w:line="262" w:lineRule="auto"/>
        <w:ind w:right="288"/>
        <w:rPr>
          <w:lang w:val="ru-RU"/>
        </w:rPr>
      </w:pPr>
      <w:r w:rsidRPr="00B039C5">
        <w:rPr>
          <w:lang w:val="ru-RU"/>
        </w:rPr>
        <w:lastRenderedPageBreak/>
        <w:tab/>
      </w:r>
      <w:r w:rsidRPr="00B039C5">
        <w:rPr>
          <w:rFonts w:ascii="Times New Roman" w:eastAsia="Times New Roman" w:hAnsi="Times New Roman"/>
          <w:color w:val="000000"/>
          <w:sz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eastAsia="Times New Roman" w:hAnsi="Times New Roman"/>
          <w:color w:val="000000"/>
          <w:sz w:val="24"/>
        </w:rPr>
        <w:t>XX</w:t>
      </w:r>
      <w:r w:rsidRPr="00B039C5">
        <w:rPr>
          <w:rFonts w:ascii="Times New Roman" w:eastAsia="Times New Roman" w:hAnsi="Times New Roman"/>
          <w:color w:val="000000"/>
          <w:sz w:val="24"/>
          <w:lang w:val="ru-RU"/>
        </w:rPr>
        <w:t xml:space="preserve"> столетия:</w:t>
      </w:r>
    </w:p>
    <w:p w:rsidR="00312C55" w:rsidRPr="00B039C5" w:rsidRDefault="00312C55">
      <w:pPr>
        <w:rPr>
          <w:lang w:val="ru-RU"/>
        </w:rPr>
        <w:sectPr w:rsidR="00312C55" w:rsidRPr="00B039C5">
          <w:pgSz w:w="11900" w:h="16840"/>
          <w:pgMar w:top="298" w:right="650" w:bottom="324" w:left="666" w:header="720" w:footer="720" w:gutter="0"/>
          <w:cols w:space="720" w:equalWidth="0">
            <w:col w:w="10584" w:space="0"/>
          </w:cols>
          <w:docGrid w:linePitch="360"/>
        </w:sectPr>
      </w:pPr>
    </w:p>
    <w:p w:rsidR="00312C55" w:rsidRPr="00B039C5" w:rsidRDefault="00312C55">
      <w:pPr>
        <w:autoSpaceDE w:val="0"/>
        <w:autoSpaceDN w:val="0"/>
        <w:spacing w:after="66" w:line="220" w:lineRule="exact"/>
        <w:rPr>
          <w:lang w:val="ru-RU"/>
        </w:rPr>
      </w:pPr>
    </w:p>
    <w:p w:rsidR="00312C55" w:rsidRPr="00B039C5" w:rsidRDefault="000F5215">
      <w:pPr>
        <w:autoSpaceDE w:val="0"/>
        <w:autoSpaceDN w:val="0"/>
        <w:spacing w:after="0" w:line="281" w:lineRule="auto"/>
        <w:ind w:right="144"/>
        <w:rPr>
          <w:lang w:val="ru-RU"/>
        </w:rPr>
      </w:pPr>
      <w:r w:rsidRPr="00B039C5">
        <w:rPr>
          <w:rFonts w:ascii="Times New Roman" w:eastAsia="Times New Roman" w:hAnsi="Times New Roman"/>
          <w:color w:val="000000"/>
          <w:sz w:val="24"/>
          <w:lang w:val="ru-RU"/>
        </w:rPr>
        <w:t>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w:t>
      </w:r>
    </w:p>
    <w:p w:rsidR="00312C55" w:rsidRPr="00B039C5" w:rsidRDefault="000F5215">
      <w:pPr>
        <w:autoSpaceDE w:val="0"/>
        <w:autoSpaceDN w:val="0"/>
        <w:spacing w:before="70" w:after="0" w:line="283" w:lineRule="auto"/>
        <w:ind w:right="720"/>
        <w:rPr>
          <w:lang w:val="ru-RU"/>
        </w:rPr>
      </w:pPr>
      <w:r w:rsidRPr="00B039C5">
        <w:rPr>
          <w:rFonts w:ascii="Times New Roman" w:eastAsia="Times New Roman" w:hAnsi="Times New Roman"/>
          <w:color w:val="000000"/>
          <w:sz w:val="24"/>
          <w:lang w:val="ru-RU"/>
        </w:rPr>
        <w:t xml:space="preserve">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w:t>
      </w:r>
      <w:r w:rsidRPr="00B039C5">
        <w:rPr>
          <w:lang w:val="ru-RU"/>
        </w:rPr>
        <w:br/>
      </w:r>
      <w:r w:rsidRPr="00B039C5">
        <w:rPr>
          <w:rFonts w:ascii="Times New Roman" w:eastAsia="Times New Roman" w:hAnsi="Times New Roman"/>
          <w:color w:val="000000"/>
          <w:sz w:val="24"/>
          <w:lang w:val="ru-RU"/>
        </w:rPr>
        <w:t>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312C55" w:rsidRPr="00B039C5" w:rsidRDefault="000F5215">
      <w:pPr>
        <w:autoSpaceDE w:val="0"/>
        <w:autoSpaceDN w:val="0"/>
        <w:spacing w:before="70" w:after="0" w:line="281" w:lineRule="auto"/>
        <w:ind w:firstLine="180"/>
        <w:rPr>
          <w:lang w:val="ru-RU"/>
        </w:rPr>
      </w:pPr>
      <w:r w:rsidRPr="00B039C5">
        <w:rPr>
          <w:rFonts w:ascii="Times New Roman" w:eastAsia="Times New Roman" w:hAnsi="Times New Roman"/>
          <w:color w:val="000000"/>
          <w:sz w:val="24"/>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w:t>
      </w:r>
      <w:r w:rsidRPr="00B039C5">
        <w:rPr>
          <w:lang w:val="ru-RU"/>
        </w:rPr>
        <w:br/>
      </w:r>
      <w:r w:rsidRPr="00B039C5">
        <w:rPr>
          <w:rFonts w:ascii="Times New Roman" w:eastAsia="Times New Roman" w:hAnsi="Times New Roman"/>
          <w:color w:val="000000"/>
          <w:sz w:val="24"/>
          <w:lang w:val="ru-RU"/>
        </w:rPr>
        <w:t>безопасности жизнедеятельности остаётся сохранение жизни и здоровья каждого человека.</w:t>
      </w:r>
    </w:p>
    <w:p w:rsidR="00312C55" w:rsidRPr="00B039C5" w:rsidRDefault="000F5215">
      <w:pPr>
        <w:autoSpaceDE w:val="0"/>
        <w:autoSpaceDN w:val="0"/>
        <w:spacing w:before="70" w:after="0" w:line="286" w:lineRule="auto"/>
        <w:ind w:firstLine="180"/>
        <w:rPr>
          <w:lang w:val="ru-RU"/>
        </w:rPr>
      </w:pPr>
      <w:r w:rsidRPr="00B039C5">
        <w:rPr>
          <w:rFonts w:ascii="Times New Roman" w:eastAsia="Times New Roman" w:hAnsi="Times New Roman"/>
          <w:color w:val="000000"/>
          <w:sz w:val="24"/>
          <w:lang w:val="ru-RU"/>
        </w:rPr>
        <w:t xml:space="preserve">В данных обстоятельствах колоссальное значение приобретает качественное образование </w:t>
      </w:r>
      <w:r w:rsidRPr="00B039C5">
        <w:rPr>
          <w:lang w:val="ru-RU"/>
        </w:rPr>
        <w:br/>
      </w:r>
      <w:r w:rsidRPr="00B039C5">
        <w:rPr>
          <w:rFonts w:ascii="Times New Roman" w:eastAsia="Times New Roman" w:hAnsi="Times New Roman"/>
          <w:color w:val="000000"/>
          <w:sz w:val="24"/>
          <w:lang w:val="ru-RU"/>
        </w:rPr>
        <w:t xml:space="preserve">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w:t>
      </w:r>
      <w:r w:rsidRPr="00B039C5">
        <w:rPr>
          <w:lang w:val="ru-RU"/>
        </w:rPr>
        <w:br/>
      </w:r>
      <w:r w:rsidRPr="00B039C5">
        <w:rPr>
          <w:rFonts w:ascii="Times New Roman" w:eastAsia="Times New Roman" w:hAnsi="Times New Roman"/>
          <w:color w:val="000000"/>
          <w:sz w:val="24"/>
          <w:lang w:val="ru-RU"/>
        </w:rPr>
        <w:t xml:space="preserve">безопасности Российской Федерации (Указ Президента Российской Федерации от 5 декабря 2016 г.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w:t>
      </w:r>
      <w:r w:rsidRPr="00B039C5">
        <w:rPr>
          <w:lang w:val="ru-RU"/>
        </w:rPr>
        <w:br/>
      </w:r>
      <w:r w:rsidRPr="00B039C5">
        <w:rPr>
          <w:rFonts w:ascii="Times New Roman" w:eastAsia="Times New Roman" w:hAnsi="Times New Roman"/>
          <w:color w:val="000000"/>
          <w:sz w:val="24"/>
          <w:lang w:val="ru-RU"/>
        </w:rPr>
        <w:t>Федерации «Развитие образования» (Постановление Правительства РФ от 26.12.2017 г. № 1642).</w:t>
      </w:r>
    </w:p>
    <w:p w:rsidR="00312C55" w:rsidRPr="00B039C5" w:rsidRDefault="000F5215">
      <w:pPr>
        <w:autoSpaceDE w:val="0"/>
        <w:autoSpaceDN w:val="0"/>
        <w:spacing w:before="70" w:after="0" w:line="286" w:lineRule="auto"/>
        <w:ind w:firstLine="180"/>
        <w:rPr>
          <w:lang w:val="ru-RU"/>
        </w:rPr>
      </w:pPr>
      <w:r w:rsidRPr="00B039C5">
        <w:rPr>
          <w:rFonts w:ascii="Times New Roman" w:eastAsia="Times New Roman" w:hAnsi="Times New Roman"/>
          <w:color w:val="000000"/>
          <w:sz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w:t>
      </w:r>
      <w:r w:rsidRPr="00B039C5">
        <w:rPr>
          <w:lang w:val="ru-RU"/>
        </w:rPr>
        <w:br/>
      </w:r>
      <w:r w:rsidRPr="00B039C5">
        <w:rPr>
          <w:rFonts w:ascii="Times New Roman" w:eastAsia="Times New Roman" w:hAnsi="Times New Roman"/>
          <w:color w:val="000000"/>
          <w:sz w:val="24"/>
          <w:lang w:val="ru-RU"/>
        </w:rPr>
        <w:t xml:space="preserve">обучающихся построение адекватной модели индивидуального безопасного поведения в </w:t>
      </w:r>
      <w:r w:rsidRPr="00B039C5">
        <w:rPr>
          <w:lang w:val="ru-RU"/>
        </w:rPr>
        <w:br/>
      </w:r>
      <w:r w:rsidRPr="00B039C5">
        <w:rPr>
          <w:rFonts w:ascii="Times New Roman" w:eastAsia="Times New Roman" w:hAnsi="Times New Roman"/>
          <w:color w:val="000000"/>
          <w:sz w:val="24"/>
          <w:lang w:val="ru-RU"/>
        </w:rPr>
        <w:t xml:space="preserve">повседневной жизни, сформировать у них базовый уровень культуры безопасности </w:t>
      </w:r>
      <w:r w:rsidRPr="00B039C5">
        <w:rPr>
          <w:lang w:val="ru-RU"/>
        </w:rPr>
        <w:br/>
      </w:r>
      <w:r w:rsidRPr="00B039C5">
        <w:rPr>
          <w:rFonts w:ascii="Times New Roman" w:eastAsia="Times New Roman" w:hAnsi="Times New Roman"/>
          <w:color w:val="000000"/>
          <w:sz w:val="24"/>
          <w:lang w:val="ru-RU"/>
        </w:rPr>
        <w:t>жизнедеятельности.</w:t>
      </w:r>
    </w:p>
    <w:p w:rsidR="00312C55" w:rsidRPr="00B039C5" w:rsidRDefault="000F5215">
      <w:pPr>
        <w:autoSpaceDE w:val="0"/>
        <w:autoSpaceDN w:val="0"/>
        <w:spacing w:before="70" w:after="0" w:line="281" w:lineRule="auto"/>
        <w:ind w:right="144" w:firstLine="180"/>
        <w:rPr>
          <w:lang w:val="ru-RU"/>
        </w:rPr>
      </w:pPr>
      <w:r w:rsidRPr="00B039C5">
        <w:rPr>
          <w:rFonts w:ascii="Times New Roman" w:eastAsia="Times New Roman" w:hAnsi="Times New Roman"/>
          <w:color w:val="000000"/>
          <w:sz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w:t>
      </w:r>
    </w:p>
    <w:p w:rsidR="00312C55" w:rsidRPr="00B039C5" w:rsidRDefault="00312C55">
      <w:pPr>
        <w:rPr>
          <w:lang w:val="ru-RU"/>
        </w:rPr>
        <w:sectPr w:rsidR="00312C55" w:rsidRPr="00B039C5">
          <w:pgSz w:w="11900" w:h="16840"/>
          <w:pgMar w:top="286" w:right="638" w:bottom="438" w:left="666" w:header="720" w:footer="720" w:gutter="0"/>
          <w:cols w:space="720" w:equalWidth="0">
            <w:col w:w="10596" w:space="0"/>
          </w:cols>
          <w:docGrid w:linePitch="360"/>
        </w:sectPr>
      </w:pPr>
    </w:p>
    <w:p w:rsidR="00312C55" w:rsidRPr="00B039C5" w:rsidRDefault="00312C55">
      <w:pPr>
        <w:autoSpaceDE w:val="0"/>
        <w:autoSpaceDN w:val="0"/>
        <w:spacing w:after="66" w:line="220" w:lineRule="exact"/>
        <w:rPr>
          <w:lang w:val="ru-RU"/>
        </w:rPr>
      </w:pPr>
    </w:p>
    <w:p w:rsidR="00312C55" w:rsidRPr="00B039C5" w:rsidRDefault="000F5215">
      <w:pPr>
        <w:autoSpaceDE w:val="0"/>
        <w:autoSpaceDN w:val="0"/>
        <w:spacing w:after="0" w:line="281" w:lineRule="auto"/>
        <w:rPr>
          <w:lang w:val="ru-RU"/>
        </w:rPr>
      </w:pPr>
      <w:r w:rsidRPr="00B039C5">
        <w:rPr>
          <w:rFonts w:ascii="Times New Roman" w:eastAsia="Times New Roman" w:hAnsi="Times New Roman"/>
          <w:color w:val="000000"/>
          <w:sz w:val="24"/>
          <w:lang w:val="ru-RU"/>
        </w:rPr>
        <w:t xml:space="preserve">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w:t>
      </w:r>
      <w:r w:rsidRPr="00B039C5">
        <w:rPr>
          <w:lang w:val="ru-RU"/>
        </w:rPr>
        <w:br/>
      </w:r>
      <w:r w:rsidRPr="00B039C5">
        <w:rPr>
          <w:rFonts w:ascii="Times New Roman" w:eastAsia="Times New Roman" w:hAnsi="Times New Roman"/>
          <w:color w:val="000000"/>
          <w:sz w:val="24"/>
          <w:lang w:val="ru-RU"/>
        </w:rPr>
        <w:t>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12C55" w:rsidRPr="00B039C5" w:rsidRDefault="000F5215">
      <w:pPr>
        <w:tabs>
          <w:tab w:val="left" w:pos="180"/>
        </w:tabs>
        <w:autoSpaceDE w:val="0"/>
        <w:autoSpaceDN w:val="0"/>
        <w:spacing w:before="190" w:after="0" w:line="262" w:lineRule="auto"/>
        <w:ind w:right="1872"/>
        <w:rPr>
          <w:lang w:val="ru-RU"/>
        </w:rPr>
      </w:pPr>
      <w:r w:rsidRPr="00B039C5">
        <w:rPr>
          <w:lang w:val="ru-RU"/>
        </w:rPr>
        <w:tab/>
      </w:r>
      <w:r w:rsidRPr="00B039C5">
        <w:rPr>
          <w:rFonts w:ascii="Times New Roman" w:eastAsia="Times New Roman" w:hAnsi="Times New Roman"/>
          <w:b/>
          <w:color w:val="000000"/>
          <w:sz w:val="24"/>
          <w:lang w:val="ru-RU"/>
        </w:rPr>
        <w:t>ЦЕЛЬ ИЗУЧЕНИЯ УЧЕБНОГО ПРЕДМЕТА «ОСНОВЫ БЕЗОПАСНОСТИ ЖИЗНЕДЕЯТЕЛЬНОСТИ»</w:t>
      </w:r>
    </w:p>
    <w:p w:rsidR="00312C55" w:rsidRPr="00B039C5" w:rsidRDefault="000F5215">
      <w:pPr>
        <w:autoSpaceDE w:val="0"/>
        <w:autoSpaceDN w:val="0"/>
        <w:spacing w:before="190" w:after="0" w:line="271" w:lineRule="auto"/>
        <w:ind w:right="288" w:firstLine="180"/>
        <w:rPr>
          <w:lang w:val="ru-RU"/>
        </w:rPr>
      </w:pPr>
      <w:r w:rsidRPr="00B039C5">
        <w:rPr>
          <w:rFonts w:ascii="Times New Roman" w:eastAsia="Times New Roman" w:hAnsi="Times New Roman"/>
          <w:color w:val="000000"/>
          <w:sz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12C55" w:rsidRPr="00B039C5" w:rsidRDefault="000F5215">
      <w:pPr>
        <w:autoSpaceDE w:val="0"/>
        <w:autoSpaceDN w:val="0"/>
        <w:spacing w:before="180" w:after="0" w:line="281" w:lineRule="auto"/>
        <w:ind w:left="420" w:right="144"/>
        <w:rPr>
          <w:lang w:val="ru-RU"/>
        </w:rPr>
      </w:pPr>
      <w:r w:rsidRPr="00B039C5">
        <w:rPr>
          <w:rFonts w:ascii="Times New Roman" w:eastAsia="Times New Roman" w:hAnsi="Times New Roman"/>
          <w:color w:val="000000"/>
          <w:sz w:val="24"/>
          <w:lang w:val="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12C55" w:rsidRPr="00B039C5" w:rsidRDefault="000F5215">
      <w:pPr>
        <w:autoSpaceDE w:val="0"/>
        <w:autoSpaceDN w:val="0"/>
        <w:spacing w:before="238" w:after="0" w:line="262" w:lineRule="auto"/>
        <w:ind w:left="420" w:right="432"/>
        <w:rPr>
          <w:lang w:val="ru-RU"/>
        </w:rPr>
      </w:pPr>
      <w:r w:rsidRPr="00B039C5">
        <w:rPr>
          <w:rFonts w:ascii="Times New Roman" w:eastAsia="Times New Roman" w:hAnsi="Times New Roman"/>
          <w:color w:val="000000"/>
          <w:sz w:val="24"/>
          <w:lang w:val="ru-RU"/>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12C55" w:rsidRPr="00B039C5" w:rsidRDefault="000F5215">
      <w:pPr>
        <w:autoSpaceDE w:val="0"/>
        <w:autoSpaceDN w:val="0"/>
        <w:spacing w:before="238" w:after="0" w:line="271" w:lineRule="auto"/>
        <w:ind w:left="420" w:right="1152"/>
        <w:rPr>
          <w:lang w:val="ru-RU"/>
        </w:rPr>
      </w:pPr>
      <w:r w:rsidRPr="00B039C5">
        <w:rPr>
          <w:rFonts w:ascii="Times New Roman" w:eastAsia="Times New Roman" w:hAnsi="Times New Roman"/>
          <w:color w:val="000000"/>
          <w:sz w:val="24"/>
          <w:lang w:val="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12C55" w:rsidRPr="00B039C5" w:rsidRDefault="000F5215">
      <w:pPr>
        <w:autoSpaceDE w:val="0"/>
        <w:autoSpaceDN w:val="0"/>
        <w:spacing w:before="298" w:after="0" w:line="230" w:lineRule="auto"/>
        <w:ind w:left="180"/>
        <w:rPr>
          <w:lang w:val="ru-RU"/>
        </w:rPr>
      </w:pPr>
      <w:r w:rsidRPr="00B039C5">
        <w:rPr>
          <w:rFonts w:ascii="Times New Roman" w:eastAsia="Times New Roman" w:hAnsi="Times New Roman"/>
          <w:b/>
          <w:color w:val="000000"/>
          <w:sz w:val="24"/>
          <w:lang w:val="ru-RU"/>
        </w:rPr>
        <w:t>МЕСТО ПРЕДМЕТА В УЧЕБНОМ ПЛАНЕ</w:t>
      </w:r>
    </w:p>
    <w:p w:rsidR="00312C55" w:rsidRPr="00B039C5" w:rsidRDefault="000F5215">
      <w:pPr>
        <w:tabs>
          <w:tab w:val="left" w:pos="180"/>
        </w:tabs>
        <w:autoSpaceDE w:val="0"/>
        <w:autoSpaceDN w:val="0"/>
        <w:spacing w:before="190" w:after="0" w:line="262" w:lineRule="auto"/>
        <w:ind w:right="432"/>
        <w:rPr>
          <w:lang w:val="ru-RU"/>
        </w:rPr>
      </w:pPr>
      <w:r w:rsidRPr="00B039C5">
        <w:rPr>
          <w:lang w:val="ru-RU"/>
        </w:rPr>
        <w:tab/>
      </w:r>
      <w:r w:rsidRPr="00B039C5">
        <w:rPr>
          <w:rFonts w:ascii="Times New Roman" w:eastAsia="Times New Roman" w:hAnsi="Times New Roman"/>
          <w:color w:val="000000"/>
          <w:sz w:val="24"/>
          <w:lang w:val="ru-RU"/>
        </w:rPr>
        <w:t>На изучение учебного предмета ОБЖ в 8 классе предусматривается по 1 часу в неделю, всего на изучение предмета ОБЖ в 8 классе отводится 34 часа.</w:t>
      </w:r>
    </w:p>
    <w:p w:rsidR="00312C55" w:rsidRPr="00B039C5" w:rsidRDefault="00312C55">
      <w:pPr>
        <w:rPr>
          <w:lang w:val="ru-RU"/>
        </w:rPr>
        <w:sectPr w:rsidR="00312C55" w:rsidRPr="00B039C5">
          <w:pgSz w:w="11900" w:h="16840"/>
          <w:pgMar w:top="286" w:right="662" w:bottom="1440" w:left="666" w:header="720" w:footer="720" w:gutter="0"/>
          <w:cols w:space="720" w:equalWidth="0">
            <w:col w:w="10572" w:space="0"/>
          </w:cols>
          <w:docGrid w:linePitch="360"/>
        </w:sectPr>
      </w:pPr>
    </w:p>
    <w:p w:rsidR="00312C55" w:rsidRPr="00B039C5" w:rsidRDefault="00312C55">
      <w:pPr>
        <w:autoSpaceDE w:val="0"/>
        <w:autoSpaceDN w:val="0"/>
        <w:spacing w:after="78" w:line="220" w:lineRule="exact"/>
        <w:rPr>
          <w:lang w:val="ru-RU"/>
        </w:rPr>
      </w:pPr>
    </w:p>
    <w:p w:rsidR="00312C55" w:rsidRPr="00B039C5" w:rsidRDefault="000F5215">
      <w:pPr>
        <w:autoSpaceDE w:val="0"/>
        <w:autoSpaceDN w:val="0"/>
        <w:spacing w:after="0" w:line="230" w:lineRule="auto"/>
        <w:rPr>
          <w:lang w:val="ru-RU"/>
        </w:rPr>
      </w:pPr>
      <w:r w:rsidRPr="00B039C5">
        <w:rPr>
          <w:rFonts w:ascii="Times New Roman" w:eastAsia="Times New Roman" w:hAnsi="Times New Roman"/>
          <w:b/>
          <w:color w:val="000000"/>
          <w:sz w:val="24"/>
          <w:lang w:val="ru-RU"/>
        </w:rPr>
        <w:t xml:space="preserve">СОДЕРЖАНИЕ УЧЕБНОГО ПРЕДМЕТА </w:t>
      </w:r>
    </w:p>
    <w:p w:rsidR="00312C55" w:rsidRPr="00B039C5" w:rsidRDefault="000F5215">
      <w:pPr>
        <w:tabs>
          <w:tab w:val="left" w:pos="180"/>
        </w:tabs>
        <w:autoSpaceDE w:val="0"/>
        <w:autoSpaceDN w:val="0"/>
        <w:spacing w:before="346" w:after="0" w:line="286" w:lineRule="auto"/>
        <w:ind w:right="144"/>
        <w:rPr>
          <w:lang w:val="ru-RU"/>
        </w:rPr>
      </w:pPr>
      <w:r w:rsidRPr="00B039C5">
        <w:rPr>
          <w:lang w:val="ru-RU"/>
        </w:rPr>
        <w:tab/>
      </w:r>
      <w:r w:rsidRPr="00B039C5">
        <w:rPr>
          <w:rFonts w:ascii="Times New Roman" w:eastAsia="Times New Roman" w:hAnsi="Times New Roman"/>
          <w:b/>
          <w:color w:val="000000"/>
          <w:sz w:val="24"/>
          <w:lang w:val="ru-RU"/>
        </w:rPr>
        <w:t xml:space="preserve">Модуль № 1 «Культура безопасности жизнедеятельности в современном обществе»: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цель и задачи учебного предмета ОБЖ, его ключевые понятия и значение для человека;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смысл понятий «опасность», «безопасность», «риск», «культура безопасности жизнедеятельности»; </w:t>
      </w:r>
      <w:r w:rsidRPr="00B039C5">
        <w:rPr>
          <w:lang w:val="ru-RU"/>
        </w:rPr>
        <w:tab/>
      </w:r>
      <w:r w:rsidRPr="00B039C5">
        <w:rPr>
          <w:rFonts w:ascii="Times New Roman" w:eastAsia="Times New Roman" w:hAnsi="Times New Roman"/>
          <w:color w:val="000000"/>
          <w:sz w:val="24"/>
          <w:lang w:val="ru-RU"/>
        </w:rPr>
        <w:t xml:space="preserve">источники и факторы опасности, их классификация;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общие принципы безопасного поведения;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виды чрезвычайных ситуаций, сходство и различия опасной, экстремальной и чрезвычайной ситуаций;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уровни взаимодействия человека и окружающей среды; </w:t>
      </w:r>
      <w:r w:rsidRPr="00B039C5">
        <w:rPr>
          <w:lang w:val="ru-RU"/>
        </w:rPr>
        <w:br/>
      </w:r>
      <w:r w:rsidRPr="00B039C5">
        <w:rPr>
          <w:lang w:val="ru-RU"/>
        </w:rPr>
        <w:tab/>
      </w:r>
      <w:r w:rsidRPr="00B039C5">
        <w:rPr>
          <w:rFonts w:ascii="Times New Roman" w:eastAsia="Times New Roman" w:hAnsi="Times New Roman"/>
          <w:color w:val="000000"/>
          <w:sz w:val="24"/>
          <w:lang w:val="ru-RU"/>
        </w:rPr>
        <w:t>механизм перерастания повседневной ситуации в чрезвычайную ситуацию, правила поведения в опасных и чрезвычайных ситуациях.</w:t>
      </w:r>
    </w:p>
    <w:p w:rsidR="00312C55" w:rsidRPr="00B039C5" w:rsidRDefault="000F5215">
      <w:pPr>
        <w:tabs>
          <w:tab w:val="left" w:pos="180"/>
        </w:tabs>
        <w:autoSpaceDE w:val="0"/>
        <w:autoSpaceDN w:val="0"/>
        <w:spacing w:before="190" w:after="0" w:line="290"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2 «Безопасность в быту»: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основные источники опасности в быту и их классификация;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защита прав потребителя, сроки годности и состав продуктов питания;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бытовые отравления и причины их возникновения, классификация ядовитых веществ и их </w:t>
      </w:r>
      <w:r w:rsidRPr="00B039C5">
        <w:rPr>
          <w:lang w:val="ru-RU"/>
        </w:rPr>
        <w:br/>
      </w:r>
      <w:r w:rsidRPr="00B039C5">
        <w:rPr>
          <w:rFonts w:ascii="Times New Roman" w:eastAsia="Times New Roman" w:hAnsi="Times New Roman"/>
          <w:color w:val="000000"/>
          <w:sz w:val="24"/>
          <w:lang w:val="ru-RU"/>
        </w:rPr>
        <w:t xml:space="preserve">опасности;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признаки отравления, приёмы и правила оказания первой помощи;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комплектования и хранения домашней аптечки;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бытовые травмы и правила их предупреждения, приёмы и правила оказания первой помощи; </w:t>
      </w:r>
      <w:r w:rsidRPr="00B039C5">
        <w:rPr>
          <w:lang w:val="ru-RU"/>
        </w:rPr>
        <w:tab/>
      </w:r>
      <w:r w:rsidRPr="00B039C5">
        <w:rPr>
          <w:rFonts w:ascii="Times New Roman" w:eastAsia="Times New Roman" w:hAnsi="Times New Roman"/>
          <w:color w:val="000000"/>
          <w:sz w:val="24"/>
          <w:lang w:val="ru-RU"/>
        </w:rPr>
        <w:t xml:space="preserve">правила обращения с газовыми и электрическими приборами, приёмы и правила оказания первой помощи;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поведения в подъезде и лифте, а также при входе и выходе из них;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пожар и факторы его развития;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условия и причины возникновения пожаров, их возможные последствия, приёмы и правила оказания первой помощи;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первичные средства пожаротушения;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вызова экстренных служб и порядок взаимодействия с ними, ответственность за ложные сообщения;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права, обязанности и ответственность граждан в области пожарной безопасности;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ситуации криминального характера, правила поведения с малознакомыми людьми;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меры по предотвращению проникновения злоумышленников в дом, правила поведения при попытке проникновения в дом посторонних;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классификация аварийных ситуаций в коммунальных системах жизнеобеспечения; </w:t>
      </w:r>
      <w:r w:rsidRPr="00B039C5">
        <w:rPr>
          <w:lang w:val="ru-RU"/>
        </w:rPr>
        <w:br/>
      </w:r>
      <w:r w:rsidRPr="00B039C5">
        <w:rPr>
          <w:lang w:val="ru-RU"/>
        </w:rPr>
        <w:tab/>
      </w:r>
      <w:r w:rsidRPr="00B039C5">
        <w:rPr>
          <w:rFonts w:ascii="Times New Roman" w:eastAsia="Times New Roman" w:hAnsi="Times New Roman"/>
          <w:color w:val="000000"/>
          <w:sz w:val="24"/>
          <w:lang w:val="ru-RU"/>
        </w:rPr>
        <w:t>правила подготовки к возможным авариям на коммунальных системах, порядок действий при авариях на коммунальных системах.</w:t>
      </w:r>
    </w:p>
    <w:p w:rsidR="00312C55" w:rsidRPr="00B039C5" w:rsidRDefault="000F5215">
      <w:pPr>
        <w:tabs>
          <w:tab w:val="left" w:pos="180"/>
        </w:tabs>
        <w:autoSpaceDE w:val="0"/>
        <w:autoSpaceDN w:val="0"/>
        <w:spacing w:before="190" w:after="0" w:line="286" w:lineRule="auto"/>
        <w:ind w:right="288"/>
        <w:rPr>
          <w:lang w:val="ru-RU"/>
        </w:rPr>
      </w:pPr>
      <w:r w:rsidRPr="00B039C5">
        <w:rPr>
          <w:lang w:val="ru-RU"/>
        </w:rPr>
        <w:tab/>
      </w:r>
      <w:r w:rsidRPr="00B039C5">
        <w:rPr>
          <w:rFonts w:ascii="Times New Roman" w:eastAsia="Times New Roman" w:hAnsi="Times New Roman"/>
          <w:b/>
          <w:color w:val="000000"/>
          <w:sz w:val="24"/>
          <w:lang w:val="ru-RU"/>
        </w:rPr>
        <w:t xml:space="preserve">Модуль № 3 «Безопасность на транспорте»: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дорожного движения и их значение, условия обеспечения безопасности участников дорожного движения; </w:t>
      </w:r>
      <w:r w:rsidRPr="00B039C5">
        <w:rPr>
          <w:lang w:val="ru-RU"/>
        </w:rPr>
        <w:br/>
      </w:r>
      <w:r w:rsidRPr="00B039C5">
        <w:rPr>
          <w:lang w:val="ru-RU"/>
        </w:rPr>
        <w:tab/>
      </w:r>
      <w:r w:rsidRPr="00B039C5">
        <w:rPr>
          <w:rFonts w:ascii="Times New Roman" w:eastAsia="Times New Roman" w:hAnsi="Times New Roman"/>
          <w:color w:val="000000"/>
          <w:sz w:val="24"/>
          <w:lang w:val="ru-RU"/>
        </w:rPr>
        <w:t>правила дорожного движения и дорожные знаки для пешеходов;</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«дорожные ловушки» и правила их предупреждения;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световозвращающие элементы и правила их применения;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дорожного движения для пассажиров;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обязанности пассажиров маршрутных транспортных средств, ремень безопасности и правила его применения; </w:t>
      </w:r>
      <w:r w:rsidRPr="00B039C5">
        <w:rPr>
          <w:lang w:val="ru-RU"/>
        </w:rPr>
        <w:br/>
      </w:r>
      <w:r w:rsidRPr="00B039C5">
        <w:rPr>
          <w:lang w:val="ru-RU"/>
        </w:rPr>
        <w:tab/>
      </w:r>
      <w:r w:rsidRPr="00B039C5">
        <w:rPr>
          <w:rFonts w:ascii="Times New Roman" w:eastAsia="Times New Roman" w:hAnsi="Times New Roman"/>
          <w:color w:val="000000"/>
          <w:sz w:val="24"/>
          <w:lang w:val="ru-RU"/>
        </w:rPr>
        <w:t>порядок действий пассажиров при различных происшествиях в маршрутных транспортных</w:t>
      </w:r>
    </w:p>
    <w:p w:rsidR="00312C55" w:rsidRPr="00B039C5" w:rsidRDefault="00312C55">
      <w:pPr>
        <w:rPr>
          <w:lang w:val="ru-RU"/>
        </w:rPr>
        <w:sectPr w:rsidR="00312C55" w:rsidRPr="00B039C5">
          <w:pgSz w:w="11900" w:h="16840"/>
          <w:pgMar w:top="298" w:right="650" w:bottom="338" w:left="666" w:header="720" w:footer="720" w:gutter="0"/>
          <w:cols w:space="720" w:equalWidth="0">
            <w:col w:w="10584" w:space="0"/>
          </w:cols>
          <w:docGrid w:linePitch="360"/>
        </w:sectPr>
      </w:pPr>
    </w:p>
    <w:p w:rsidR="00312C55" w:rsidRPr="00B039C5" w:rsidRDefault="00312C55">
      <w:pPr>
        <w:autoSpaceDE w:val="0"/>
        <w:autoSpaceDN w:val="0"/>
        <w:spacing w:after="66" w:line="220" w:lineRule="exact"/>
        <w:rPr>
          <w:lang w:val="ru-RU"/>
        </w:rPr>
      </w:pPr>
    </w:p>
    <w:p w:rsidR="00312C55" w:rsidRPr="00B039C5" w:rsidRDefault="000F5215">
      <w:pPr>
        <w:tabs>
          <w:tab w:val="left" w:pos="180"/>
        </w:tabs>
        <w:autoSpaceDE w:val="0"/>
        <w:autoSpaceDN w:val="0"/>
        <w:spacing w:after="0" w:line="283" w:lineRule="auto"/>
        <w:ind w:right="576"/>
        <w:rPr>
          <w:lang w:val="ru-RU"/>
        </w:rPr>
      </w:pPr>
      <w:r w:rsidRPr="00B039C5">
        <w:rPr>
          <w:rFonts w:ascii="Times New Roman" w:eastAsia="Times New Roman" w:hAnsi="Times New Roman"/>
          <w:color w:val="000000"/>
          <w:sz w:val="24"/>
          <w:lang w:val="ru-RU"/>
        </w:rPr>
        <w:t xml:space="preserve">средствах, в том числе вызванных террористическим актом;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поведения пассажира мотоцикла;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дорожные знаки для водителя велосипеда, сигналы велосипедиста; </w:t>
      </w:r>
      <w:r w:rsidRPr="00B039C5">
        <w:rPr>
          <w:lang w:val="ru-RU"/>
        </w:rPr>
        <w:br/>
      </w:r>
      <w:r w:rsidRPr="00B039C5">
        <w:rPr>
          <w:lang w:val="ru-RU"/>
        </w:rPr>
        <w:tab/>
      </w:r>
      <w:r w:rsidRPr="00B039C5">
        <w:rPr>
          <w:rFonts w:ascii="Times New Roman" w:eastAsia="Times New Roman" w:hAnsi="Times New Roman"/>
          <w:color w:val="000000"/>
          <w:sz w:val="24"/>
          <w:lang w:val="ru-RU"/>
        </w:rPr>
        <w:t>правила подготовки велосипеда к пользованию;</w:t>
      </w:r>
    </w:p>
    <w:p w:rsidR="00312C55" w:rsidRPr="00B039C5" w:rsidRDefault="000F5215">
      <w:pPr>
        <w:tabs>
          <w:tab w:val="left" w:pos="180"/>
        </w:tabs>
        <w:autoSpaceDE w:val="0"/>
        <w:autoSpaceDN w:val="0"/>
        <w:spacing w:before="190"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4 «Безопасность в общественных местах»: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общественные места и их характеристики, потенциальные источники опасности в общественных местах;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вызова экстренных служб и порядок взаимодействия с ними;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массовые мероприятия и правила подготовки к ним, оборудование мест массового пребывания людей;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порядок действий при беспорядках в местах массового пребывания людей;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порядок действий при попадании в толпу и давку;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порядок действий при обнаружении угрозы возникновения пожара;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порядок действий при эвакуации из общественных мест и зданий;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опасности криминогенного и антиобщественного характера в общественных местах, порядок действий при их возникновении;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r w:rsidRPr="00B039C5">
        <w:rPr>
          <w:lang w:val="ru-RU"/>
        </w:rPr>
        <w:tab/>
      </w:r>
      <w:r w:rsidRPr="00B039C5">
        <w:rPr>
          <w:rFonts w:ascii="Times New Roman" w:eastAsia="Times New Roman" w:hAnsi="Times New Roman"/>
          <w:color w:val="000000"/>
          <w:sz w:val="24"/>
          <w:lang w:val="ru-RU"/>
        </w:rPr>
        <w:t>порядок действий при взаимодействии с правоохранительными органами.</w:t>
      </w:r>
    </w:p>
    <w:p w:rsidR="00312C55" w:rsidRPr="00B039C5" w:rsidRDefault="000F5215">
      <w:pPr>
        <w:tabs>
          <w:tab w:val="left" w:pos="180"/>
        </w:tabs>
        <w:autoSpaceDE w:val="0"/>
        <w:autoSpaceDN w:val="0"/>
        <w:spacing w:before="190"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5 «Безопасность в природной среде»: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чрезвычайные ситуации природного характера и их классификация;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поведения, необходимые для снижения риска встречи с дикими животными, порядок действий при встрече с ними;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порядок действий при укусах диких животных, змей, пауков, клещей и насекомых;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автономные условия, их особенности и опасности, правила подготовки к длительному автономному существованию;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порядок действий при автономном существовании в природной среде;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ориентирования на местности, способы подачи сигналов бедствия;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общие правила безопасного поведения на водоёмах, правила купания в подготовленных и </w:t>
      </w:r>
      <w:r w:rsidRPr="00B039C5">
        <w:rPr>
          <w:lang w:val="ru-RU"/>
        </w:rPr>
        <w:br/>
      </w:r>
      <w:r w:rsidRPr="00B039C5">
        <w:rPr>
          <w:rFonts w:ascii="Times New Roman" w:eastAsia="Times New Roman" w:hAnsi="Times New Roman"/>
          <w:color w:val="000000"/>
          <w:sz w:val="24"/>
          <w:lang w:val="ru-RU"/>
        </w:rPr>
        <w:t xml:space="preserve">неподготовленных местах;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порядок действий при обнаружении тонущего человека;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поведения при нахождении на плавсредствах; </w:t>
      </w:r>
      <w:r w:rsidRPr="00B039C5">
        <w:rPr>
          <w:lang w:val="ru-RU"/>
        </w:rPr>
        <w:br/>
      </w:r>
      <w:r w:rsidRPr="00B039C5">
        <w:rPr>
          <w:lang w:val="ru-RU"/>
        </w:rPr>
        <w:tab/>
      </w:r>
      <w:r w:rsidRPr="00B039C5">
        <w:rPr>
          <w:rFonts w:ascii="Times New Roman" w:eastAsia="Times New Roman" w:hAnsi="Times New Roman"/>
          <w:color w:val="000000"/>
          <w:sz w:val="24"/>
          <w:lang w:val="ru-RU"/>
        </w:rPr>
        <w:t>правила поведения при нахождении на льду, порядок действий при обнаружении человека в полынье.</w:t>
      </w:r>
    </w:p>
    <w:p w:rsidR="00312C55" w:rsidRPr="00B039C5" w:rsidRDefault="000F5215">
      <w:pPr>
        <w:autoSpaceDE w:val="0"/>
        <w:autoSpaceDN w:val="0"/>
        <w:spacing w:before="190" w:after="0" w:line="281" w:lineRule="auto"/>
        <w:ind w:left="180" w:right="288"/>
        <w:rPr>
          <w:lang w:val="ru-RU"/>
        </w:rPr>
      </w:pPr>
      <w:r w:rsidRPr="00B039C5">
        <w:rPr>
          <w:rFonts w:ascii="Times New Roman" w:eastAsia="Times New Roman" w:hAnsi="Times New Roman"/>
          <w:b/>
          <w:color w:val="000000"/>
          <w:sz w:val="24"/>
          <w:lang w:val="ru-RU"/>
        </w:rPr>
        <w:t xml:space="preserve">Модуль № 6 «Здоровье и как его сохранить. Основы медицинских знаний»: </w:t>
      </w:r>
      <w:r w:rsidRPr="00B039C5">
        <w:rPr>
          <w:lang w:val="ru-RU"/>
        </w:rPr>
        <w:br/>
      </w:r>
      <w:r w:rsidRPr="00B039C5">
        <w:rPr>
          <w:rFonts w:ascii="Times New Roman" w:eastAsia="Times New Roman" w:hAnsi="Times New Roman"/>
          <w:color w:val="000000"/>
          <w:sz w:val="24"/>
          <w:lang w:val="ru-RU"/>
        </w:rPr>
        <w:t xml:space="preserve">смысл понятий «здоровье» и «здоровый образ жизни», их содержание и значение для человека; факторы, влияющие на здоровье человека, опасность вредных привычек; </w:t>
      </w:r>
      <w:r w:rsidRPr="00B039C5">
        <w:rPr>
          <w:lang w:val="ru-RU"/>
        </w:rPr>
        <w:br/>
      </w:r>
      <w:r w:rsidRPr="00B039C5">
        <w:rPr>
          <w:rFonts w:ascii="Times New Roman" w:eastAsia="Times New Roman" w:hAnsi="Times New Roman"/>
          <w:color w:val="000000"/>
          <w:sz w:val="24"/>
          <w:lang w:val="ru-RU"/>
        </w:rPr>
        <w:t xml:space="preserve">элементы здорового образа жизни, ответственность за сохранение здоровья; </w:t>
      </w:r>
      <w:r w:rsidRPr="00B039C5">
        <w:rPr>
          <w:lang w:val="ru-RU"/>
        </w:rPr>
        <w:br/>
      </w:r>
      <w:r w:rsidRPr="00B039C5">
        <w:rPr>
          <w:rFonts w:ascii="Times New Roman" w:eastAsia="Times New Roman" w:hAnsi="Times New Roman"/>
          <w:color w:val="000000"/>
          <w:sz w:val="24"/>
          <w:lang w:val="ru-RU"/>
        </w:rPr>
        <w:t xml:space="preserve">понятие «инфекционные заболевания», причины их возникновения; </w:t>
      </w:r>
      <w:r w:rsidRPr="00B039C5">
        <w:rPr>
          <w:lang w:val="ru-RU"/>
        </w:rPr>
        <w:br/>
      </w:r>
      <w:r w:rsidRPr="00B039C5">
        <w:rPr>
          <w:rFonts w:ascii="Times New Roman" w:eastAsia="Times New Roman" w:hAnsi="Times New Roman"/>
          <w:color w:val="000000"/>
          <w:sz w:val="24"/>
          <w:lang w:val="ru-RU"/>
        </w:rPr>
        <w:t>механизм распространения инфекционных заболеваний, меры их профилактики и защиты от них;</w:t>
      </w:r>
    </w:p>
    <w:p w:rsidR="00312C55" w:rsidRPr="00B039C5" w:rsidRDefault="00312C55">
      <w:pPr>
        <w:rPr>
          <w:lang w:val="ru-RU"/>
        </w:rPr>
        <w:sectPr w:rsidR="00312C55" w:rsidRPr="00B039C5">
          <w:pgSz w:w="11900" w:h="16840"/>
          <w:pgMar w:top="286" w:right="682" w:bottom="428" w:left="666" w:header="720" w:footer="720" w:gutter="0"/>
          <w:cols w:space="720" w:equalWidth="0">
            <w:col w:w="10552" w:space="0"/>
          </w:cols>
          <w:docGrid w:linePitch="360"/>
        </w:sectPr>
      </w:pPr>
    </w:p>
    <w:p w:rsidR="00312C55" w:rsidRPr="00B039C5" w:rsidRDefault="00312C55">
      <w:pPr>
        <w:autoSpaceDE w:val="0"/>
        <w:autoSpaceDN w:val="0"/>
        <w:spacing w:after="78" w:line="220" w:lineRule="exact"/>
        <w:rPr>
          <w:lang w:val="ru-RU"/>
        </w:rPr>
      </w:pPr>
    </w:p>
    <w:p w:rsidR="00312C55" w:rsidRPr="00B039C5" w:rsidRDefault="000F5215">
      <w:pPr>
        <w:tabs>
          <w:tab w:val="left" w:pos="180"/>
        </w:tabs>
        <w:autoSpaceDE w:val="0"/>
        <w:autoSpaceDN w:val="0"/>
        <w:spacing w:after="0" w:line="288" w:lineRule="auto"/>
        <w:rPr>
          <w:lang w:val="ru-RU"/>
        </w:rPr>
      </w:pPr>
      <w:r w:rsidRPr="00B039C5">
        <w:rPr>
          <w:lang w:val="ru-RU"/>
        </w:rPr>
        <w:tab/>
      </w:r>
      <w:r w:rsidRPr="00B039C5">
        <w:rPr>
          <w:rFonts w:ascii="Times New Roman" w:eastAsia="Times New Roman" w:hAnsi="Times New Roman"/>
          <w:color w:val="000000"/>
          <w:sz w:val="24"/>
          <w:lang w:val="ru-RU"/>
        </w:rPr>
        <w:t xml:space="preserve">порядок действий при возникновении чрезвычайных ситуаций биолого-социального происхождения (эпидемия, пандемия);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понятие «неинфекционные заболевания» и их классификация, факторы риска неинфекционных заболеваний;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меры профилактики неинфекционных заболеваний и защиты от них;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диспансеризация и её задачи;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понятие «первая помощь» и обязанность по её оказанию, универсальный алгоритм оказания первой помощи;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назначение и состав аптечки первой помощи; </w:t>
      </w:r>
      <w:r w:rsidRPr="00B039C5">
        <w:rPr>
          <w:lang w:val="ru-RU"/>
        </w:rPr>
        <w:br/>
      </w:r>
      <w:r w:rsidRPr="00B039C5">
        <w:rPr>
          <w:lang w:val="ru-RU"/>
        </w:rPr>
        <w:tab/>
      </w:r>
      <w:r w:rsidRPr="00B039C5">
        <w:rPr>
          <w:rFonts w:ascii="Times New Roman" w:eastAsia="Times New Roman" w:hAnsi="Times New Roman"/>
          <w:color w:val="000000"/>
          <w:sz w:val="24"/>
          <w:lang w:val="ru-RU"/>
        </w:rPr>
        <w:t>порядок действий при оказании первой помощи в различных ситуациях, приёмы психологической поддержки пострадавшего.</w:t>
      </w:r>
    </w:p>
    <w:p w:rsidR="00312C55" w:rsidRPr="00B039C5" w:rsidRDefault="000F5215">
      <w:pPr>
        <w:tabs>
          <w:tab w:val="left" w:pos="180"/>
        </w:tabs>
        <w:autoSpaceDE w:val="0"/>
        <w:autoSpaceDN w:val="0"/>
        <w:spacing w:before="190"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7 «Безопасность в социуме»: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общение и его значение для человека, способы организации эффективного и позитивного общения; </w:t>
      </w:r>
      <w:r w:rsidRPr="00B039C5">
        <w:rPr>
          <w:lang w:val="ru-RU"/>
        </w:rPr>
        <w:tab/>
      </w:r>
      <w:r w:rsidRPr="00B039C5">
        <w:rPr>
          <w:rFonts w:ascii="Times New Roman" w:eastAsia="Times New Roman" w:hAnsi="Times New Roman"/>
          <w:color w:val="000000"/>
          <w:sz w:val="24"/>
          <w:lang w:val="ru-RU"/>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манипуляции в ходе межличностного общения, приёмы распознавания манипуляций и способы противостояния им;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приёмы распознавания противозаконных проявлений манипуляции (мошенничество, </w:t>
      </w:r>
      <w:r w:rsidRPr="00B039C5">
        <w:rPr>
          <w:lang w:val="ru-RU"/>
        </w:rPr>
        <w:br/>
      </w:r>
      <w:r w:rsidRPr="00B039C5">
        <w:rPr>
          <w:rFonts w:ascii="Times New Roman" w:eastAsia="Times New Roman" w:hAnsi="Times New Roman"/>
          <w:color w:val="000000"/>
          <w:sz w:val="24"/>
          <w:lang w:val="ru-RU"/>
        </w:rPr>
        <w:t xml:space="preserve">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w:t>
      </w:r>
      <w:r w:rsidRPr="00B039C5">
        <w:rPr>
          <w:lang w:val="ru-RU"/>
        </w:rPr>
        <w:tab/>
      </w:r>
      <w:r w:rsidRPr="00B039C5">
        <w:rPr>
          <w:rFonts w:ascii="Times New Roman" w:eastAsia="Times New Roman" w:hAnsi="Times New Roman"/>
          <w:color w:val="000000"/>
          <w:sz w:val="24"/>
          <w:lang w:val="ru-RU"/>
        </w:rPr>
        <w:t xml:space="preserve">современные молодёжные увлечения и опасности, связанные с ними, правила безопасного поведения; </w:t>
      </w:r>
      <w:r w:rsidRPr="00B039C5">
        <w:rPr>
          <w:lang w:val="ru-RU"/>
        </w:rPr>
        <w:br/>
      </w:r>
      <w:r w:rsidRPr="00B039C5">
        <w:rPr>
          <w:lang w:val="ru-RU"/>
        </w:rPr>
        <w:tab/>
      </w:r>
      <w:r w:rsidRPr="00B039C5">
        <w:rPr>
          <w:rFonts w:ascii="Times New Roman" w:eastAsia="Times New Roman" w:hAnsi="Times New Roman"/>
          <w:color w:val="000000"/>
          <w:sz w:val="24"/>
          <w:lang w:val="ru-RU"/>
        </w:rPr>
        <w:t>правила безопасной коммуникации с незнакомыми людьми.</w:t>
      </w:r>
    </w:p>
    <w:p w:rsidR="00312C55" w:rsidRPr="00B039C5" w:rsidRDefault="000F5215">
      <w:pPr>
        <w:tabs>
          <w:tab w:val="left" w:pos="180"/>
        </w:tabs>
        <w:autoSpaceDE w:val="0"/>
        <w:autoSpaceDN w:val="0"/>
        <w:spacing w:before="190" w:after="0" w:line="286"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8 «Безопасность в информационном пространстве»: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понятие «цифровая среда», её характеристики и примеры информационных и компьютерных угроз, положительные возможности цифровой среды;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риски и угрозы при использовании Интернета;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основные виды опасного и запрещённого контента в Интернете и его признаки, приёмы </w:t>
      </w:r>
      <w:r w:rsidRPr="00B039C5">
        <w:rPr>
          <w:lang w:val="ru-RU"/>
        </w:rPr>
        <w:br/>
      </w:r>
      <w:r w:rsidRPr="00B039C5">
        <w:rPr>
          <w:rFonts w:ascii="Times New Roman" w:eastAsia="Times New Roman" w:hAnsi="Times New Roman"/>
          <w:color w:val="000000"/>
          <w:sz w:val="24"/>
          <w:lang w:val="ru-RU"/>
        </w:rPr>
        <w:t xml:space="preserve">распознавания опасностей при использовании Интернета;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противоправные действия в Интернете;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правила цифрового поведения, необходимого для предотвращения рисков и угроз при </w:t>
      </w:r>
      <w:r w:rsidRPr="00B039C5">
        <w:rPr>
          <w:lang w:val="ru-RU"/>
        </w:rPr>
        <w:br/>
      </w:r>
      <w:r w:rsidRPr="00B039C5">
        <w:rPr>
          <w:rFonts w:ascii="Times New Roman" w:eastAsia="Times New Roman" w:hAnsi="Times New Roman"/>
          <w:color w:val="000000"/>
          <w:sz w:val="24"/>
          <w:lang w:val="ru-RU"/>
        </w:rPr>
        <w:t>использовании Интернета (кибербуллинга, вербовки в различные организации и группы).</w:t>
      </w:r>
    </w:p>
    <w:p w:rsidR="00312C55" w:rsidRPr="00B039C5" w:rsidRDefault="000F5215">
      <w:pPr>
        <w:tabs>
          <w:tab w:val="left" w:pos="180"/>
        </w:tabs>
        <w:autoSpaceDE w:val="0"/>
        <w:autoSpaceDN w:val="0"/>
        <w:spacing w:before="190" w:after="0" w:line="286"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9 «Основы противодействия экстремизму и терроризму»: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понятия «экстремизм» и «терроризм», их содержание, причины, возможные варианты проявления и последствия;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цели и формы проявления террористических актов, их последствия, уровни террористической опасности;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основы общественно-государственной системы противодействия экстремизму и терроризму, контртеррористическая операция и её цели;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признаки вовлечения в террористическую деятельность, правила антитеррористического поведения; </w:t>
      </w:r>
      <w:r w:rsidRPr="00B039C5">
        <w:rPr>
          <w:lang w:val="ru-RU"/>
        </w:rPr>
        <w:tab/>
      </w:r>
      <w:r w:rsidRPr="00B039C5">
        <w:rPr>
          <w:rFonts w:ascii="Times New Roman" w:eastAsia="Times New Roman" w:hAnsi="Times New Roman"/>
          <w:color w:val="000000"/>
          <w:sz w:val="24"/>
          <w:lang w:val="ru-RU"/>
        </w:rPr>
        <w:t>признаки угроз и подготовки различных форм терактов, порядок действий при их обнаружении;</w:t>
      </w:r>
    </w:p>
    <w:p w:rsidR="00312C55" w:rsidRPr="00B039C5" w:rsidRDefault="00312C55">
      <w:pPr>
        <w:rPr>
          <w:lang w:val="ru-RU"/>
        </w:rPr>
        <w:sectPr w:rsidR="00312C55" w:rsidRPr="00B039C5">
          <w:pgSz w:w="11900" w:h="16840"/>
          <w:pgMar w:top="298" w:right="672" w:bottom="416" w:left="666" w:header="720" w:footer="720" w:gutter="0"/>
          <w:cols w:space="720" w:equalWidth="0">
            <w:col w:w="10562" w:space="0"/>
          </w:cols>
          <w:docGrid w:linePitch="360"/>
        </w:sectPr>
      </w:pPr>
    </w:p>
    <w:p w:rsidR="00312C55" w:rsidRPr="00B039C5" w:rsidRDefault="00312C55">
      <w:pPr>
        <w:autoSpaceDE w:val="0"/>
        <w:autoSpaceDN w:val="0"/>
        <w:spacing w:after="78" w:line="220" w:lineRule="exact"/>
        <w:rPr>
          <w:lang w:val="ru-RU"/>
        </w:rPr>
      </w:pPr>
    </w:p>
    <w:p w:rsidR="00312C55" w:rsidRPr="00B039C5" w:rsidRDefault="000F5215">
      <w:pPr>
        <w:tabs>
          <w:tab w:val="left" w:pos="180"/>
        </w:tabs>
        <w:autoSpaceDE w:val="0"/>
        <w:autoSpaceDN w:val="0"/>
        <w:spacing w:after="0" w:line="271" w:lineRule="auto"/>
        <w:rPr>
          <w:lang w:val="ru-RU"/>
        </w:rPr>
      </w:pPr>
      <w:r w:rsidRPr="00B039C5">
        <w:rPr>
          <w:lang w:val="ru-RU"/>
        </w:rPr>
        <w:tab/>
      </w:r>
      <w:r w:rsidRPr="00B039C5">
        <w:rPr>
          <w:rFonts w:ascii="Times New Roman" w:eastAsia="Times New Roman" w:hAnsi="Times New Roman"/>
          <w:color w:val="000000"/>
          <w:sz w:val="24"/>
          <w:lang w:val="ru-RU"/>
        </w:rPr>
        <w:t xml:space="preserve">правила безопасного поведения в условиях совершения теракта; </w:t>
      </w:r>
      <w:r w:rsidRPr="00B039C5">
        <w:rPr>
          <w:lang w:val="ru-RU"/>
        </w:rPr>
        <w:br/>
      </w:r>
      <w:r w:rsidRPr="00B039C5">
        <w:rPr>
          <w:lang w:val="ru-RU"/>
        </w:rPr>
        <w:tab/>
      </w:r>
      <w:r w:rsidRPr="00B039C5">
        <w:rPr>
          <w:rFonts w:ascii="Times New Roman" w:eastAsia="Times New Roman" w:hAnsi="Times New Roman"/>
          <w:color w:val="000000"/>
          <w:sz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12C55" w:rsidRPr="00B039C5" w:rsidRDefault="00312C55">
      <w:pPr>
        <w:rPr>
          <w:lang w:val="ru-RU"/>
        </w:rPr>
        <w:sectPr w:rsidR="00312C55" w:rsidRPr="00B039C5">
          <w:pgSz w:w="11900" w:h="16840"/>
          <w:pgMar w:top="298" w:right="698" w:bottom="1440" w:left="666" w:header="720" w:footer="720" w:gutter="0"/>
          <w:cols w:space="720" w:equalWidth="0">
            <w:col w:w="10536" w:space="0"/>
          </w:cols>
          <w:docGrid w:linePitch="360"/>
        </w:sectPr>
      </w:pPr>
    </w:p>
    <w:p w:rsidR="00312C55" w:rsidRPr="00B039C5" w:rsidRDefault="00312C55">
      <w:pPr>
        <w:autoSpaceDE w:val="0"/>
        <w:autoSpaceDN w:val="0"/>
        <w:spacing w:after="78" w:line="220" w:lineRule="exact"/>
        <w:rPr>
          <w:lang w:val="ru-RU"/>
        </w:rPr>
      </w:pPr>
    </w:p>
    <w:p w:rsidR="00312C55" w:rsidRPr="00B039C5" w:rsidRDefault="000F5215">
      <w:pPr>
        <w:autoSpaceDE w:val="0"/>
        <w:autoSpaceDN w:val="0"/>
        <w:spacing w:after="0" w:line="230" w:lineRule="auto"/>
        <w:rPr>
          <w:lang w:val="ru-RU"/>
        </w:rPr>
      </w:pPr>
      <w:r w:rsidRPr="00B039C5">
        <w:rPr>
          <w:rFonts w:ascii="Times New Roman" w:eastAsia="Times New Roman" w:hAnsi="Times New Roman"/>
          <w:b/>
          <w:color w:val="000000"/>
          <w:sz w:val="24"/>
          <w:lang w:val="ru-RU"/>
        </w:rPr>
        <w:t>ПЛАНИРУЕМЫЕ ОБРАЗОВАТЕЛЬНЫЕ РЕЗУЛЬТАТЫ</w:t>
      </w:r>
    </w:p>
    <w:p w:rsidR="00312C55" w:rsidRPr="00B039C5" w:rsidRDefault="000F5215">
      <w:pPr>
        <w:autoSpaceDE w:val="0"/>
        <w:autoSpaceDN w:val="0"/>
        <w:spacing w:before="346" w:after="0" w:line="230" w:lineRule="auto"/>
        <w:rPr>
          <w:lang w:val="ru-RU"/>
        </w:rPr>
      </w:pPr>
      <w:r w:rsidRPr="00B039C5">
        <w:rPr>
          <w:rFonts w:ascii="Times New Roman" w:eastAsia="Times New Roman" w:hAnsi="Times New Roman"/>
          <w:b/>
          <w:color w:val="000000"/>
          <w:sz w:val="24"/>
          <w:lang w:val="ru-RU"/>
        </w:rPr>
        <w:t>ЛИЧНОСТНЫЕ РЕЗУЛЬТАТЫ</w:t>
      </w:r>
    </w:p>
    <w:p w:rsidR="00312C55" w:rsidRPr="00B039C5" w:rsidRDefault="000F5215">
      <w:pPr>
        <w:autoSpaceDE w:val="0"/>
        <w:autoSpaceDN w:val="0"/>
        <w:spacing w:before="166" w:after="0"/>
        <w:ind w:right="144" w:firstLine="180"/>
        <w:rPr>
          <w:lang w:val="ru-RU"/>
        </w:rPr>
      </w:pPr>
      <w:r w:rsidRPr="00B039C5">
        <w:rPr>
          <w:rFonts w:ascii="Times New Roman" w:eastAsia="Times New Roman" w:hAnsi="Times New Roman"/>
          <w:color w:val="000000"/>
          <w:sz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312C55" w:rsidRPr="00B039C5" w:rsidRDefault="000F5215">
      <w:pPr>
        <w:autoSpaceDE w:val="0"/>
        <w:autoSpaceDN w:val="0"/>
        <w:spacing w:before="190" w:after="0" w:line="286" w:lineRule="auto"/>
        <w:ind w:firstLine="180"/>
        <w:rPr>
          <w:lang w:val="ru-RU"/>
        </w:rPr>
      </w:pPr>
      <w:r w:rsidRPr="00B039C5">
        <w:rPr>
          <w:rFonts w:ascii="Times New Roman" w:eastAsia="Times New Roman" w:hAnsi="Times New Roman"/>
          <w:color w:val="000000"/>
          <w:sz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w:t>
      </w:r>
      <w:r w:rsidRPr="00B039C5">
        <w:rPr>
          <w:lang w:val="ru-RU"/>
        </w:rPr>
        <w:br/>
      </w:r>
      <w:r w:rsidRPr="00B039C5">
        <w:rPr>
          <w:rFonts w:ascii="Times New Roman" w:eastAsia="Times New Roman" w:hAnsi="Times New Roman"/>
          <w:color w:val="000000"/>
          <w:sz w:val="24"/>
          <w:lang w:val="ru-RU"/>
        </w:rPr>
        <w:t>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12C55" w:rsidRPr="00B039C5" w:rsidRDefault="000F5215">
      <w:pPr>
        <w:autoSpaceDE w:val="0"/>
        <w:autoSpaceDN w:val="0"/>
        <w:spacing w:before="70" w:after="0" w:line="271" w:lineRule="auto"/>
        <w:ind w:firstLine="180"/>
        <w:rPr>
          <w:lang w:val="ru-RU"/>
        </w:rPr>
      </w:pPr>
      <w:r w:rsidRPr="00B039C5">
        <w:rPr>
          <w:rFonts w:ascii="Times New Roman" w:eastAsia="Times New Roman" w:hAnsi="Times New Roman"/>
          <w:color w:val="000000"/>
          <w:sz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12C55" w:rsidRPr="00B039C5" w:rsidRDefault="000F5215">
      <w:pPr>
        <w:tabs>
          <w:tab w:val="left" w:pos="180"/>
        </w:tabs>
        <w:autoSpaceDE w:val="0"/>
        <w:autoSpaceDN w:val="0"/>
        <w:spacing w:before="70" w:after="0" w:line="286" w:lineRule="auto"/>
        <w:ind w:right="144"/>
        <w:rPr>
          <w:lang w:val="ru-RU"/>
        </w:rPr>
      </w:pPr>
      <w:r w:rsidRPr="00B039C5">
        <w:rPr>
          <w:lang w:val="ru-RU"/>
        </w:rPr>
        <w:tab/>
      </w:r>
      <w:r w:rsidRPr="00B039C5">
        <w:rPr>
          <w:rFonts w:ascii="Times New Roman" w:eastAsia="Times New Roman" w:hAnsi="Times New Roman"/>
          <w:b/>
          <w:color w:val="000000"/>
          <w:sz w:val="24"/>
          <w:lang w:val="ru-RU"/>
        </w:rPr>
        <w:t xml:space="preserve">1. Патриотическое воспитание: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B039C5">
        <w:rPr>
          <w:lang w:val="ru-RU"/>
        </w:rPr>
        <w:br/>
      </w:r>
      <w:r w:rsidRPr="00B039C5">
        <w:rPr>
          <w:rFonts w:ascii="Times New Roman" w:eastAsia="Times New Roman" w:hAnsi="Times New Roman"/>
          <w:color w:val="000000"/>
          <w:sz w:val="24"/>
          <w:lang w:val="ru-RU"/>
        </w:rPr>
        <w:t xml:space="preserve">Федерации, своего края, народов 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B039C5">
        <w:rPr>
          <w:lang w:val="ru-RU"/>
        </w:rPr>
        <w:br/>
      </w:r>
      <w:r w:rsidRPr="00B039C5">
        <w:rPr>
          <w:lang w:val="ru-RU"/>
        </w:rPr>
        <w:tab/>
      </w:r>
      <w:r w:rsidRPr="00B039C5">
        <w:rPr>
          <w:rFonts w:ascii="Times New Roman" w:eastAsia="Times New Roman" w:hAnsi="Times New Roman"/>
          <w:color w:val="000000"/>
          <w:sz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312C55" w:rsidRPr="00B039C5" w:rsidRDefault="000F5215">
      <w:pPr>
        <w:tabs>
          <w:tab w:val="left" w:pos="180"/>
        </w:tabs>
        <w:autoSpaceDE w:val="0"/>
        <w:autoSpaceDN w:val="0"/>
        <w:spacing w:before="70"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2. Гражданское воспитание: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w:t>
      </w:r>
      <w:r w:rsidRPr="00B039C5">
        <w:rPr>
          <w:lang w:val="ru-RU"/>
        </w:rPr>
        <w:br/>
      </w:r>
      <w:r w:rsidRPr="00B039C5">
        <w:rPr>
          <w:rFonts w:ascii="Times New Roman" w:eastAsia="Times New Roman" w:hAnsi="Times New Roman"/>
          <w:color w:val="000000"/>
          <w:sz w:val="24"/>
          <w:lang w:val="ru-RU"/>
        </w:rPr>
        <w:t xml:space="preserve">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w:t>
      </w:r>
      <w:r w:rsidRPr="00B039C5">
        <w:rPr>
          <w:lang w:val="ru-RU"/>
        </w:rPr>
        <w:tab/>
      </w:r>
      <w:r w:rsidRPr="00B039C5">
        <w:rPr>
          <w:rFonts w:ascii="Times New Roman" w:eastAsia="Times New Roman" w:hAnsi="Times New Roman"/>
          <w:color w:val="000000"/>
          <w:sz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w:t>
      </w:r>
    </w:p>
    <w:p w:rsidR="00312C55" w:rsidRPr="00B039C5" w:rsidRDefault="00312C55">
      <w:pPr>
        <w:rPr>
          <w:lang w:val="ru-RU"/>
        </w:rPr>
        <w:sectPr w:rsidR="00312C55" w:rsidRPr="00B039C5">
          <w:pgSz w:w="11900" w:h="16840"/>
          <w:pgMar w:top="298" w:right="650" w:bottom="350" w:left="666" w:header="720" w:footer="720" w:gutter="0"/>
          <w:cols w:space="720" w:equalWidth="0">
            <w:col w:w="10584" w:space="0"/>
          </w:cols>
          <w:docGrid w:linePitch="360"/>
        </w:sectPr>
      </w:pPr>
    </w:p>
    <w:p w:rsidR="00312C55" w:rsidRPr="00B039C5" w:rsidRDefault="00312C55">
      <w:pPr>
        <w:autoSpaceDE w:val="0"/>
        <w:autoSpaceDN w:val="0"/>
        <w:spacing w:after="66" w:line="220" w:lineRule="exact"/>
        <w:rPr>
          <w:lang w:val="ru-RU"/>
        </w:rPr>
      </w:pPr>
    </w:p>
    <w:p w:rsidR="00312C55" w:rsidRPr="00B039C5" w:rsidRDefault="000F5215">
      <w:pPr>
        <w:autoSpaceDE w:val="0"/>
        <w:autoSpaceDN w:val="0"/>
        <w:spacing w:after="0" w:line="271" w:lineRule="auto"/>
        <w:ind w:right="1296"/>
        <w:rPr>
          <w:lang w:val="ru-RU"/>
        </w:rPr>
      </w:pPr>
      <w:r w:rsidRPr="00B039C5">
        <w:rPr>
          <w:rFonts w:ascii="Times New Roman" w:eastAsia="Times New Roman" w:hAnsi="Times New Roman"/>
          <w:color w:val="000000"/>
          <w:sz w:val="24"/>
          <w:lang w:val="ru-RU"/>
        </w:rPr>
        <w:t>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12C55" w:rsidRPr="00B039C5" w:rsidRDefault="000F5215">
      <w:pPr>
        <w:tabs>
          <w:tab w:val="left" w:pos="180"/>
        </w:tabs>
        <w:autoSpaceDE w:val="0"/>
        <w:autoSpaceDN w:val="0"/>
        <w:spacing w:before="70" w:after="0" w:line="286" w:lineRule="auto"/>
        <w:ind w:right="576"/>
        <w:rPr>
          <w:lang w:val="ru-RU"/>
        </w:rPr>
      </w:pPr>
      <w:r w:rsidRPr="00B039C5">
        <w:rPr>
          <w:lang w:val="ru-RU"/>
        </w:rPr>
        <w:tab/>
      </w:r>
      <w:r w:rsidRPr="00B039C5">
        <w:rPr>
          <w:rFonts w:ascii="Times New Roman" w:eastAsia="Times New Roman" w:hAnsi="Times New Roman"/>
          <w:b/>
          <w:color w:val="000000"/>
          <w:sz w:val="24"/>
          <w:lang w:val="ru-RU"/>
        </w:rPr>
        <w:t xml:space="preserve">3. Духовно-нравственное воспитание: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r w:rsidRPr="00B039C5">
        <w:rPr>
          <w:lang w:val="ru-RU"/>
        </w:rPr>
        <w:br/>
      </w:r>
      <w:r w:rsidRPr="00B039C5">
        <w:rPr>
          <w:lang w:val="ru-RU"/>
        </w:rPr>
        <w:tab/>
      </w:r>
      <w:r w:rsidRPr="00B039C5">
        <w:rPr>
          <w:rFonts w:ascii="Times New Roman" w:eastAsia="Times New Roman" w:hAnsi="Times New Roman"/>
          <w:color w:val="000000"/>
          <w:sz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312C55" w:rsidRPr="00B039C5" w:rsidRDefault="000F5215">
      <w:pPr>
        <w:tabs>
          <w:tab w:val="left" w:pos="180"/>
        </w:tabs>
        <w:autoSpaceDE w:val="0"/>
        <w:autoSpaceDN w:val="0"/>
        <w:spacing w:before="70" w:after="0" w:line="281" w:lineRule="auto"/>
        <w:ind w:right="432"/>
        <w:rPr>
          <w:lang w:val="ru-RU"/>
        </w:rPr>
      </w:pPr>
      <w:r w:rsidRPr="00B039C5">
        <w:rPr>
          <w:lang w:val="ru-RU"/>
        </w:rPr>
        <w:tab/>
      </w:r>
      <w:r w:rsidRPr="00B039C5">
        <w:rPr>
          <w:rFonts w:ascii="Times New Roman" w:eastAsia="Times New Roman" w:hAnsi="Times New Roman"/>
          <w:b/>
          <w:color w:val="000000"/>
          <w:sz w:val="24"/>
          <w:lang w:val="ru-RU"/>
        </w:rPr>
        <w:t xml:space="preserve">4. Эстетическое воспитание: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формирование гармоничной личности, развитие способности воспринимать, ценить и создавать прекрасное в повседневной жизни; </w:t>
      </w:r>
      <w:r w:rsidRPr="00B039C5">
        <w:rPr>
          <w:lang w:val="ru-RU"/>
        </w:rPr>
        <w:br/>
      </w:r>
      <w:r w:rsidRPr="00B039C5">
        <w:rPr>
          <w:lang w:val="ru-RU"/>
        </w:rPr>
        <w:tab/>
      </w:r>
      <w:r w:rsidRPr="00B039C5">
        <w:rPr>
          <w:rFonts w:ascii="Times New Roman" w:eastAsia="Times New Roman" w:hAnsi="Times New Roman"/>
          <w:color w:val="000000"/>
          <w:sz w:val="24"/>
          <w:lang w:val="ru-RU"/>
        </w:rPr>
        <w:t>понимание взаимозависимости счастливого юношества и безопасного личного поведения в повседневной жизни.</w:t>
      </w:r>
    </w:p>
    <w:p w:rsidR="00312C55" w:rsidRPr="00B039C5" w:rsidRDefault="000F5215">
      <w:pPr>
        <w:tabs>
          <w:tab w:val="left" w:pos="180"/>
        </w:tabs>
        <w:autoSpaceDE w:val="0"/>
        <w:autoSpaceDN w:val="0"/>
        <w:spacing w:before="70"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5. Ценности научного познания: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ориентация в деятельности на современную систему научных представлений об основных </w:t>
      </w:r>
      <w:r w:rsidRPr="00B039C5">
        <w:rPr>
          <w:lang w:val="ru-RU"/>
        </w:rPr>
        <w:br/>
      </w:r>
      <w:r w:rsidRPr="00B039C5">
        <w:rPr>
          <w:rFonts w:ascii="Times New Roman" w:eastAsia="Times New Roman" w:hAnsi="Times New Roman"/>
          <w:color w:val="000000"/>
          <w:sz w:val="24"/>
          <w:lang w:val="ru-RU"/>
        </w:rPr>
        <w:t xml:space="preserve">закономерностях развития чело​века, природы и общества, взаимосвязях человека с природ-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B039C5">
        <w:rPr>
          <w:lang w:val="ru-RU"/>
        </w:rPr>
        <w:br/>
      </w:r>
      <w:r w:rsidRPr="00B039C5">
        <w:rPr>
          <w:lang w:val="ru-RU"/>
        </w:rPr>
        <w:tab/>
      </w:r>
      <w:r w:rsidRPr="00B039C5">
        <w:rPr>
          <w:rFonts w:ascii="Times New Roman" w:eastAsia="Times New Roman" w:hAnsi="Times New Roman"/>
          <w:color w:val="000000"/>
          <w:sz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12C55" w:rsidRPr="00B039C5" w:rsidRDefault="000F5215">
      <w:pPr>
        <w:tabs>
          <w:tab w:val="left" w:pos="180"/>
        </w:tabs>
        <w:autoSpaceDE w:val="0"/>
        <w:autoSpaceDN w:val="0"/>
        <w:spacing w:before="72"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6. Физическое воспитание, формирование культуры здоровья и эмоционального </w:t>
      </w:r>
      <w:r w:rsidRPr="00B039C5">
        <w:rPr>
          <w:lang w:val="ru-RU"/>
        </w:rPr>
        <w:br/>
      </w:r>
      <w:r w:rsidRPr="00B039C5">
        <w:rPr>
          <w:rFonts w:ascii="Times New Roman" w:eastAsia="Times New Roman" w:hAnsi="Times New Roman"/>
          <w:b/>
          <w:color w:val="000000"/>
          <w:sz w:val="24"/>
          <w:lang w:val="ru-RU"/>
        </w:rPr>
        <w:t xml:space="preserve">благополучия: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умение принимать себя и других, не осуждая; </w:t>
      </w:r>
      <w:r w:rsidRPr="00B039C5">
        <w:rPr>
          <w:lang w:val="ru-RU"/>
        </w:rPr>
        <w:br/>
      </w:r>
      <w:r w:rsidRPr="00B039C5">
        <w:rPr>
          <w:lang w:val="ru-RU"/>
        </w:rPr>
        <w:tab/>
      </w:r>
      <w:r w:rsidRPr="00B039C5">
        <w:rPr>
          <w:rFonts w:ascii="Times New Roman" w:eastAsia="Times New Roman" w:hAnsi="Times New Roman"/>
          <w:color w:val="000000"/>
          <w:sz w:val="24"/>
          <w:lang w:val="ru-RU"/>
        </w:rPr>
        <w:t>умение осознавать эмоциональное состояние себя и других, уметь управлять собственным</w:t>
      </w:r>
    </w:p>
    <w:p w:rsidR="00312C55" w:rsidRPr="00B039C5" w:rsidRDefault="00312C55">
      <w:pPr>
        <w:rPr>
          <w:lang w:val="ru-RU"/>
        </w:rPr>
        <w:sectPr w:rsidR="00312C55" w:rsidRPr="00B039C5">
          <w:pgSz w:w="11900" w:h="16840"/>
          <w:pgMar w:top="286" w:right="678" w:bottom="438" w:left="666" w:header="720" w:footer="720" w:gutter="0"/>
          <w:cols w:space="720" w:equalWidth="0">
            <w:col w:w="10556" w:space="0"/>
          </w:cols>
          <w:docGrid w:linePitch="360"/>
        </w:sectPr>
      </w:pPr>
    </w:p>
    <w:p w:rsidR="00312C55" w:rsidRPr="00B039C5" w:rsidRDefault="00312C55">
      <w:pPr>
        <w:autoSpaceDE w:val="0"/>
        <w:autoSpaceDN w:val="0"/>
        <w:spacing w:after="66" w:line="220" w:lineRule="exact"/>
        <w:rPr>
          <w:lang w:val="ru-RU"/>
        </w:rPr>
      </w:pPr>
    </w:p>
    <w:p w:rsidR="00312C55" w:rsidRPr="00B039C5" w:rsidRDefault="000F5215">
      <w:pPr>
        <w:tabs>
          <w:tab w:val="left" w:pos="180"/>
        </w:tabs>
        <w:autoSpaceDE w:val="0"/>
        <w:autoSpaceDN w:val="0"/>
        <w:spacing w:after="0" w:line="271" w:lineRule="auto"/>
        <w:rPr>
          <w:lang w:val="ru-RU"/>
        </w:rPr>
      </w:pPr>
      <w:r w:rsidRPr="00B039C5">
        <w:rPr>
          <w:rFonts w:ascii="Times New Roman" w:eastAsia="Times New Roman" w:hAnsi="Times New Roman"/>
          <w:color w:val="000000"/>
          <w:sz w:val="24"/>
          <w:lang w:val="ru-RU"/>
        </w:rPr>
        <w:t xml:space="preserve">эмоциональным состоянием; </w:t>
      </w:r>
      <w:r w:rsidRPr="00B039C5">
        <w:rPr>
          <w:lang w:val="ru-RU"/>
        </w:rPr>
        <w:br/>
      </w:r>
      <w:r w:rsidRPr="00B039C5">
        <w:rPr>
          <w:lang w:val="ru-RU"/>
        </w:rPr>
        <w:tab/>
      </w:r>
      <w:r w:rsidRPr="00B039C5">
        <w:rPr>
          <w:rFonts w:ascii="Times New Roman" w:eastAsia="Times New Roman" w:hAnsi="Times New Roman"/>
          <w:color w:val="000000"/>
          <w:sz w:val="24"/>
          <w:lang w:val="ru-RU"/>
        </w:rPr>
        <w:t>сформированность навыка рефлексии, признание своего права на ошибку и такого же права другого человека.</w:t>
      </w:r>
    </w:p>
    <w:p w:rsidR="00312C55" w:rsidRPr="00B039C5" w:rsidRDefault="000F5215">
      <w:pPr>
        <w:tabs>
          <w:tab w:val="left" w:pos="180"/>
        </w:tabs>
        <w:autoSpaceDE w:val="0"/>
        <w:autoSpaceDN w:val="0"/>
        <w:spacing w:before="70"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7. Трудовое воспитание: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B039C5">
        <w:rPr>
          <w:lang w:val="ru-RU"/>
        </w:rPr>
        <w:br/>
      </w:r>
      <w:r w:rsidRPr="00B039C5">
        <w:rPr>
          <w:rFonts w:ascii="Times New Roman" w:eastAsia="Times New Roman" w:hAnsi="Times New Roman"/>
          <w:color w:val="000000"/>
          <w:sz w:val="24"/>
          <w:lang w:val="ru-RU"/>
        </w:rPr>
        <w:t xml:space="preserve">деятельности и развитие необходимых умений для этого; готовность адаптироваться </w:t>
      </w:r>
      <w:r w:rsidRPr="00B039C5">
        <w:rPr>
          <w:lang w:val="ru-RU"/>
        </w:rPr>
        <w:br/>
      </w:r>
      <w:r w:rsidRPr="00B039C5">
        <w:rPr>
          <w:rFonts w:ascii="Times New Roman" w:eastAsia="Times New Roman" w:hAnsi="Times New Roman"/>
          <w:color w:val="000000"/>
          <w:sz w:val="24"/>
          <w:lang w:val="ru-RU"/>
        </w:rPr>
        <w:t xml:space="preserve">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укрепление ответственного отношения к учёбе, способности применять меры и средства </w:t>
      </w:r>
      <w:r w:rsidRPr="00B039C5">
        <w:rPr>
          <w:lang w:val="ru-RU"/>
        </w:rPr>
        <w:br/>
      </w:r>
      <w:r w:rsidRPr="00B039C5">
        <w:rPr>
          <w:rFonts w:ascii="Times New Roman" w:eastAsia="Times New Roman" w:hAnsi="Times New Roman"/>
          <w:color w:val="000000"/>
          <w:sz w:val="24"/>
          <w:lang w:val="ru-RU"/>
        </w:rPr>
        <w:t xml:space="preserve">индивидуальной защиты, приёмы рационального и безопасного поведения в опасных и чрезвычайных ситуациях;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r w:rsidRPr="00B039C5">
        <w:rPr>
          <w:lang w:val="ru-RU"/>
        </w:rPr>
        <w:br/>
      </w:r>
      <w:r w:rsidRPr="00B039C5">
        <w:rPr>
          <w:lang w:val="ru-RU"/>
        </w:rPr>
        <w:tab/>
      </w:r>
      <w:r w:rsidRPr="00B039C5">
        <w:rPr>
          <w:rFonts w:ascii="Times New Roman" w:eastAsia="Times New Roman" w:hAnsi="Times New Roman"/>
          <w:color w:val="000000"/>
          <w:sz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12C55" w:rsidRPr="00B039C5" w:rsidRDefault="000F5215">
      <w:pPr>
        <w:tabs>
          <w:tab w:val="left" w:pos="180"/>
        </w:tabs>
        <w:autoSpaceDE w:val="0"/>
        <w:autoSpaceDN w:val="0"/>
        <w:spacing w:before="70" w:after="0" w:line="286" w:lineRule="auto"/>
        <w:rPr>
          <w:lang w:val="ru-RU"/>
        </w:rPr>
      </w:pPr>
      <w:r w:rsidRPr="00B039C5">
        <w:rPr>
          <w:lang w:val="ru-RU"/>
        </w:rPr>
        <w:tab/>
      </w:r>
      <w:r w:rsidRPr="00B039C5">
        <w:rPr>
          <w:rFonts w:ascii="Times New Roman" w:eastAsia="Times New Roman" w:hAnsi="Times New Roman"/>
          <w:b/>
          <w:color w:val="000000"/>
          <w:sz w:val="24"/>
          <w:lang w:val="ru-RU"/>
        </w:rPr>
        <w:t xml:space="preserve">8. Экологическое воспитание: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B039C5">
        <w:rPr>
          <w:lang w:val="ru-RU"/>
        </w:rPr>
        <w:br/>
      </w:r>
      <w:r w:rsidRPr="00B039C5">
        <w:rPr>
          <w:rFonts w:ascii="Times New Roman" w:eastAsia="Times New Roman" w:hAnsi="Times New Roman"/>
          <w:color w:val="000000"/>
          <w:sz w:val="24"/>
          <w:lang w:val="ru-RU"/>
        </w:rPr>
        <w:t xml:space="preserve">технологической и социальной сред; готовность к участию в практической деятельности </w:t>
      </w:r>
      <w:r w:rsidRPr="00B039C5">
        <w:rPr>
          <w:lang w:val="ru-RU"/>
        </w:rPr>
        <w:br/>
      </w:r>
      <w:r w:rsidRPr="00B039C5">
        <w:rPr>
          <w:rFonts w:ascii="Times New Roman" w:eastAsia="Times New Roman" w:hAnsi="Times New Roman"/>
          <w:color w:val="000000"/>
          <w:sz w:val="24"/>
          <w:lang w:val="ru-RU"/>
        </w:rPr>
        <w:t xml:space="preserve">экологической направленности;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B039C5">
        <w:rPr>
          <w:lang w:val="ru-RU"/>
        </w:rPr>
        <w:br/>
      </w:r>
      <w:r w:rsidRPr="00B039C5">
        <w:rPr>
          <w:rFonts w:ascii="Times New Roman" w:eastAsia="Times New Roman" w:hAnsi="Times New Roman"/>
          <w:color w:val="000000"/>
          <w:sz w:val="24"/>
          <w:lang w:val="ru-RU"/>
        </w:rPr>
        <w:t>проживания.</w:t>
      </w:r>
    </w:p>
    <w:p w:rsidR="00312C55" w:rsidRPr="00B039C5" w:rsidRDefault="000F5215">
      <w:pPr>
        <w:autoSpaceDE w:val="0"/>
        <w:autoSpaceDN w:val="0"/>
        <w:spacing w:before="264" w:after="0" w:line="230" w:lineRule="auto"/>
        <w:rPr>
          <w:lang w:val="ru-RU"/>
        </w:rPr>
      </w:pPr>
      <w:r w:rsidRPr="00B039C5">
        <w:rPr>
          <w:rFonts w:ascii="Times New Roman" w:eastAsia="Times New Roman" w:hAnsi="Times New Roman"/>
          <w:b/>
          <w:color w:val="000000"/>
          <w:sz w:val="24"/>
          <w:lang w:val="ru-RU"/>
        </w:rPr>
        <w:t>МЕТАПРЕДМЕТНЫЕ РЕЗУЛЬТАТЫ</w:t>
      </w:r>
    </w:p>
    <w:p w:rsidR="00312C55" w:rsidRPr="00B039C5" w:rsidRDefault="000F5215">
      <w:pPr>
        <w:autoSpaceDE w:val="0"/>
        <w:autoSpaceDN w:val="0"/>
        <w:spacing w:before="166" w:after="0" w:line="286" w:lineRule="auto"/>
        <w:ind w:firstLine="180"/>
        <w:rPr>
          <w:lang w:val="ru-RU"/>
        </w:rPr>
      </w:pPr>
      <w:r w:rsidRPr="00B039C5">
        <w:rPr>
          <w:rFonts w:ascii="Times New Roman" w:eastAsia="Times New Roman" w:hAnsi="Times New Roman"/>
          <w:color w:val="000000"/>
          <w:sz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12C55" w:rsidRPr="00B039C5" w:rsidRDefault="000F5215">
      <w:pPr>
        <w:tabs>
          <w:tab w:val="left" w:pos="180"/>
        </w:tabs>
        <w:autoSpaceDE w:val="0"/>
        <w:autoSpaceDN w:val="0"/>
        <w:spacing w:before="70" w:after="0" w:line="262" w:lineRule="auto"/>
        <w:ind w:right="576"/>
        <w:rPr>
          <w:lang w:val="ru-RU"/>
        </w:rPr>
      </w:pPr>
      <w:r w:rsidRPr="00B039C5">
        <w:rPr>
          <w:lang w:val="ru-RU"/>
        </w:rPr>
        <w:tab/>
      </w:r>
      <w:r w:rsidRPr="00B039C5">
        <w:rPr>
          <w:rFonts w:ascii="Times New Roman" w:eastAsia="Times New Roman" w:hAnsi="Times New Roman"/>
          <w:color w:val="000000"/>
          <w:sz w:val="24"/>
          <w:lang w:val="ru-RU"/>
        </w:rPr>
        <w:t>Метапредметные результаты, формируемые в ходе изучения учебного предмета ОБЖ, должны отражать:</w:t>
      </w:r>
    </w:p>
    <w:p w:rsidR="00312C55" w:rsidRPr="00B039C5" w:rsidRDefault="00312C55">
      <w:pPr>
        <w:rPr>
          <w:lang w:val="ru-RU"/>
        </w:rPr>
        <w:sectPr w:rsidR="00312C55" w:rsidRPr="00B039C5">
          <w:pgSz w:w="11900" w:h="16840"/>
          <w:pgMar w:top="286" w:right="654" w:bottom="462" w:left="666" w:header="720" w:footer="720" w:gutter="0"/>
          <w:cols w:space="720" w:equalWidth="0">
            <w:col w:w="10580" w:space="0"/>
          </w:cols>
          <w:docGrid w:linePitch="360"/>
        </w:sectPr>
      </w:pPr>
    </w:p>
    <w:p w:rsidR="00312C55" w:rsidRPr="00B039C5" w:rsidRDefault="00312C55">
      <w:pPr>
        <w:autoSpaceDE w:val="0"/>
        <w:autoSpaceDN w:val="0"/>
        <w:spacing w:after="78" w:line="220" w:lineRule="exact"/>
        <w:rPr>
          <w:lang w:val="ru-RU"/>
        </w:rPr>
      </w:pPr>
    </w:p>
    <w:p w:rsidR="00312C55" w:rsidRPr="00B039C5" w:rsidRDefault="000F5215">
      <w:pPr>
        <w:autoSpaceDE w:val="0"/>
        <w:autoSpaceDN w:val="0"/>
        <w:spacing w:after="0" w:line="226" w:lineRule="auto"/>
        <w:ind w:left="180"/>
        <w:rPr>
          <w:lang w:val="ru-RU"/>
        </w:rPr>
      </w:pPr>
      <w:r w:rsidRPr="00B039C5">
        <w:rPr>
          <w:rFonts w:ascii="Times New Roman" w:eastAsia="Times New Roman" w:hAnsi="Times New Roman"/>
          <w:color w:val="000000"/>
          <w:sz w:val="24"/>
          <w:lang w:val="ru-RU"/>
        </w:rPr>
        <w:t>1.</w:t>
      </w:r>
      <w:r w:rsidRPr="00B039C5">
        <w:rPr>
          <w:rFonts w:ascii="Times New Roman" w:eastAsia="Times New Roman" w:hAnsi="Times New Roman"/>
          <w:b/>
          <w:color w:val="000000"/>
          <w:sz w:val="24"/>
          <w:lang w:val="ru-RU"/>
        </w:rPr>
        <w:t>Овладение универсальными познавательными действи</w:t>
      </w:r>
      <w:r w:rsidRPr="00B039C5">
        <w:rPr>
          <w:rFonts w:ascii="DejaVu Serif" w:eastAsia="DejaVu Serif" w:hAnsi="DejaVu Serif"/>
          <w:b/>
          <w:color w:val="000000"/>
          <w:sz w:val="24"/>
          <w:lang w:val="ru-RU"/>
        </w:rPr>
        <w:t>​</w:t>
      </w:r>
      <w:r w:rsidRPr="00B039C5">
        <w:rPr>
          <w:rFonts w:ascii="Times New Roman" w:eastAsia="Times New Roman" w:hAnsi="Times New Roman"/>
          <w:b/>
          <w:color w:val="000000"/>
          <w:sz w:val="24"/>
          <w:lang w:val="ru-RU"/>
        </w:rPr>
        <w:t>ями.</w:t>
      </w:r>
    </w:p>
    <w:p w:rsidR="00312C55" w:rsidRPr="00B039C5" w:rsidRDefault="000F5215">
      <w:pPr>
        <w:tabs>
          <w:tab w:val="left" w:pos="180"/>
        </w:tabs>
        <w:autoSpaceDE w:val="0"/>
        <w:autoSpaceDN w:val="0"/>
        <w:spacing w:before="70" w:after="0" w:line="288" w:lineRule="auto"/>
        <w:ind w:right="432"/>
        <w:rPr>
          <w:lang w:val="ru-RU"/>
        </w:rPr>
      </w:pPr>
      <w:r w:rsidRPr="00B039C5">
        <w:rPr>
          <w:lang w:val="ru-RU"/>
        </w:rPr>
        <w:tab/>
      </w:r>
      <w:r w:rsidRPr="00B039C5">
        <w:rPr>
          <w:rFonts w:ascii="Times New Roman" w:eastAsia="Times New Roman" w:hAnsi="Times New Roman"/>
          <w:color w:val="000000"/>
          <w:sz w:val="24"/>
          <w:u w:val="single"/>
          <w:lang w:val="ru-RU"/>
        </w:rPr>
        <w:t xml:space="preserve">Базовые логические действия: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выявлять и характеризовать существенные признаки объектов (явлений);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устанавливать существенный признак классификации, основания для обобщения и сравнения, критерии проводимого анализа;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выявлять дефициты информации, данных, необходимых для решения поставленной задачи; </w:t>
      </w:r>
      <w:r w:rsidRPr="00B039C5">
        <w:rPr>
          <w:lang w:val="ru-RU"/>
        </w:rPr>
        <w:tab/>
      </w:r>
      <w:r w:rsidRPr="00B039C5">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r w:rsidRPr="00B039C5">
        <w:rPr>
          <w:lang w:val="ru-RU"/>
        </w:rPr>
        <w:br/>
      </w:r>
      <w:r w:rsidRPr="00B039C5">
        <w:rPr>
          <w:lang w:val="ru-RU"/>
        </w:rPr>
        <w:tab/>
      </w:r>
      <w:r w:rsidRPr="00B039C5">
        <w:rPr>
          <w:rFonts w:ascii="Times New Roman" w:eastAsia="Times New Roman" w:hAnsi="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12C55" w:rsidRPr="00B039C5" w:rsidRDefault="000F5215">
      <w:pPr>
        <w:tabs>
          <w:tab w:val="left" w:pos="180"/>
        </w:tabs>
        <w:autoSpaceDE w:val="0"/>
        <w:autoSpaceDN w:val="0"/>
        <w:spacing w:before="70" w:after="0" w:line="286" w:lineRule="auto"/>
        <w:ind w:right="288"/>
        <w:rPr>
          <w:lang w:val="ru-RU"/>
        </w:rPr>
      </w:pPr>
      <w:r w:rsidRPr="00B039C5">
        <w:rPr>
          <w:lang w:val="ru-RU"/>
        </w:rPr>
        <w:tab/>
      </w:r>
      <w:r w:rsidRPr="00B039C5">
        <w:rPr>
          <w:rFonts w:ascii="Times New Roman" w:eastAsia="Times New Roman" w:hAnsi="Times New Roman"/>
          <w:color w:val="000000"/>
          <w:sz w:val="24"/>
          <w:u w:val="single"/>
          <w:lang w:val="ru-RU"/>
        </w:rPr>
        <w:t xml:space="preserve">Базовые исследовательские действия: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r w:rsidRPr="00B039C5">
        <w:rPr>
          <w:lang w:val="ru-RU"/>
        </w:rPr>
        <w:tab/>
      </w:r>
      <w:r w:rsidRPr="00B039C5">
        <w:rPr>
          <w:rFonts w:ascii="Times New Roman" w:eastAsia="Times New Roman" w:hAnsi="Times New Roman"/>
          <w:color w:val="000000"/>
          <w:sz w:val="24"/>
          <w:lang w:val="ru-RU"/>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r w:rsidRPr="00B039C5">
        <w:rPr>
          <w:lang w:val="ru-RU"/>
        </w:rPr>
        <w:br/>
      </w:r>
      <w:r w:rsidRPr="00B039C5">
        <w:rPr>
          <w:lang w:val="ru-RU"/>
        </w:rPr>
        <w:tab/>
      </w:r>
      <w:r w:rsidRPr="00B039C5">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12C55" w:rsidRPr="00B039C5" w:rsidRDefault="000F5215">
      <w:pPr>
        <w:tabs>
          <w:tab w:val="left" w:pos="180"/>
        </w:tabs>
        <w:autoSpaceDE w:val="0"/>
        <w:autoSpaceDN w:val="0"/>
        <w:spacing w:before="70" w:after="0" w:line="288" w:lineRule="auto"/>
        <w:rPr>
          <w:lang w:val="ru-RU"/>
        </w:rPr>
      </w:pPr>
      <w:r w:rsidRPr="00B039C5">
        <w:rPr>
          <w:lang w:val="ru-RU"/>
        </w:rPr>
        <w:tab/>
      </w:r>
      <w:r w:rsidRPr="00B039C5">
        <w:rPr>
          <w:rFonts w:ascii="Times New Roman" w:eastAsia="Times New Roman" w:hAnsi="Times New Roman"/>
          <w:color w:val="000000"/>
          <w:sz w:val="24"/>
          <w:u w:val="single"/>
          <w:lang w:val="ru-RU"/>
        </w:rPr>
        <w:t xml:space="preserve">Работа с информацией: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B039C5">
        <w:rPr>
          <w:lang w:val="ru-RU"/>
        </w:rPr>
        <w:tab/>
      </w:r>
      <w:r w:rsidRPr="00B039C5">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B039C5">
        <w:rPr>
          <w:lang w:val="ru-RU"/>
        </w:rPr>
        <w:br/>
      </w:r>
      <w:r w:rsidRPr="00B039C5">
        <w:rPr>
          <w:lang w:val="ru-RU"/>
        </w:rPr>
        <w:tab/>
      </w:r>
      <w:r w:rsidRPr="00B039C5">
        <w:rPr>
          <w:rFonts w:ascii="Times New Roman" w:eastAsia="Times New Roman" w:hAnsi="Times New Roman"/>
          <w:color w:val="000000"/>
          <w:sz w:val="24"/>
          <w:lang w:val="ru-RU"/>
        </w:rPr>
        <w:t>эффективно запоминать и систематизировать информацию.</w:t>
      </w:r>
    </w:p>
    <w:p w:rsidR="00312C55" w:rsidRPr="00B039C5" w:rsidRDefault="000F5215">
      <w:pPr>
        <w:tabs>
          <w:tab w:val="left" w:pos="180"/>
        </w:tabs>
        <w:autoSpaceDE w:val="0"/>
        <w:autoSpaceDN w:val="0"/>
        <w:spacing w:before="70" w:after="0" w:line="262" w:lineRule="auto"/>
        <w:ind w:right="288"/>
        <w:rPr>
          <w:lang w:val="ru-RU"/>
        </w:rPr>
      </w:pPr>
      <w:r w:rsidRPr="00B039C5">
        <w:rPr>
          <w:lang w:val="ru-RU"/>
        </w:rPr>
        <w:tab/>
      </w:r>
      <w:r w:rsidRPr="00B039C5">
        <w:rPr>
          <w:rFonts w:ascii="Times New Roman" w:eastAsia="Times New Roman" w:hAnsi="Times New Roman"/>
          <w:color w:val="000000"/>
          <w:sz w:val="24"/>
          <w:lang w:val="ru-RU"/>
        </w:rPr>
        <w:t>Овладение системой универсальных познавательных действий обеспечивает сформированность когнитивных навыков обучающихся.</w:t>
      </w:r>
    </w:p>
    <w:p w:rsidR="00312C55" w:rsidRPr="00B039C5" w:rsidRDefault="000F5215">
      <w:pPr>
        <w:autoSpaceDE w:val="0"/>
        <w:autoSpaceDN w:val="0"/>
        <w:spacing w:before="70" w:after="0" w:line="226" w:lineRule="auto"/>
        <w:ind w:left="180"/>
        <w:rPr>
          <w:lang w:val="ru-RU"/>
        </w:rPr>
      </w:pPr>
      <w:r w:rsidRPr="00B039C5">
        <w:rPr>
          <w:rFonts w:ascii="Times New Roman" w:eastAsia="Times New Roman" w:hAnsi="Times New Roman"/>
          <w:b/>
          <w:color w:val="000000"/>
          <w:sz w:val="24"/>
          <w:lang w:val="ru-RU"/>
        </w:rPr>
        <w:t>2. Овладение универсальными коммуникативными действи</w:t>
      </w:r>
      <w:r w:rsidRPr="00B039C5">
        <w:rPr>
          <w:rFonts w:ascii="DejaVu Serif" w:eastAsia="DejaVu Serif" w:hAnsi="DejaVu Serif"/>
          <w:b/>
          <w:color w:val="000000"/>
          <w:sz w:val="24"/>
          <w:lang w:val="ru-RU"/>
        </w:rPr>
        <w:t>​</w:t>
      </w:r>
      <w:r w:rsidRPr="00B039C5">
        <w:rPr>
          <w:rFonts w:ascii="Times New Roman" w:eastAsia="Times New Roman" w:hAnsi="Times New Roman"/>
          <w:b/>
          <w:color w:val="000000"/>
          <w:sz w:val="24"/>
          <w:lang w:val="ru-RU"/>
        </w:rPr>
        <w:t>ями.</w:t>
      </w:r>
    </w:p>
    <w:p w:rsidR="00312C55" w:rsidRPr="00B039C5" w:rsidRDefault="000F5215">
      <w:pPr>
        <w:tabs>
          <w:tab w:val="left" w:pos="180"/>
        </w:tabs>
        <w:autoSpaceDE w:val="0"/>
        <w:autoSpaceDN w:val="0"/>
        <w:spacing w:before="70" w:after="0" w:line="283" w:lineRule="auto"/>
        <w:rPr>
          <w:lang w:val="ru-RU"/>
        </w:rPr>
      </w:pPr>
      <w:r w:rsidRPr="00B039C5">
        <w:rPr>
          <w:lang w:val="ru-RU"/>
        </w:rPr>
        <w:tab/>
      </w:r>
      <w:r w:rsidRPr="00B039C5">
        <w:rPr>
          <w:rFonts w:ascii="Times New Roman" w:eastAsia="Times New Roman" w:hAnsi="Times New Roman"/>
          <w:color w:val="000000"/>
          <w:sz w:val="24"/>
          <w:u w:val="single"/>
          <w:lang w:val="ru-RU"/>
        </w:rPr>
        <w:t xml:space="preserve">Общение: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r w:rsidRPr="00B039C5">
        <w:rPr>
          <w:lang w:val="ru-RU"/>
        </w:rPr>
        <w:br/>
      </w:r>
      <w:r w:rsidRPr="00B039C5">
        <w:rPr>
          <w:lang w:val="ru-RU"/>
        </w:rPr>
        <w:tab/>
      </w:r>
      <w:r w:rsidRPr="00B039C5">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w:t>
      </w:r>
    </w:p>
    <w:p w:rsidR="00312C55" w:rsidRPr="00B039C5" w:rsidRDefault="00312C55">
      <w:pPr>
        <w:rPr>
          <w:lang w:val="ru-RU"/>
        </w:rPr>
        <w:sectPr w:rsidR="00312C55" w:rsidRPr="00B039C5">
          <w:pgSz w:w="11900" w:h="16840"/>
          <w:pgMar w:top="298" w:right="822" w:bottom="428" w:left="666" w:header="720" w:footer="720" w:gutter="0"/>
          <w:cols w:space="720" w:equalWidth="0">
            <w:col w:w="10412" w:space="0"/>
          </w:cols>
          <w:docGrid w:linePitch="360"/>
        </w:sectPr>
      </w:pPr>
    </w:p>
    <w:p w:rsidR="00312C55" w:rsidRPr="00B039C5" w:rsidRDefault="00312C55">
      <w:pPr>
        <w:autoSpaceDE w:val="0"/>
        <w:autoSpaceDN w:val="0"/>
        <w:spacing w:after="66" w:line="220" w:lineRule="exact"/>
        <w:rPr>
          <w:lang w:val="ru-RU"/>
        </w:rPr>
      </w:pPr>
    </w:p>
    <w:p w:rsidR="00312C55" w:rsidRPr="00B039C5" w:rsidRDefault="000F5215">
      <w:pPr>
        <w:tabs>
          <w:tab w:val="left" w:pos="180"/>
        </w:tabs>
        <w:autoSpaceDE w:val="0"/>
        <w:autoSpaceDN w:val="0"/>
        <w:spacing w:after="0" w:line="281" w:lineRule="auto"/>
        <w:ind w:right="288"/>
        <w:rPr>
          <w:lang w:val="ru-RU"/>
        </w:rPr>
      </w:pPr>
      <w:r w:rsidRPr="00B039C5">
        <w:rPr>
          <w:rFonts w:ascii="Times New Roman" w:eastAsia="Times New Roman" w:hAnsi="Times New Roman"/>
          <w:color w:val="000000"/>
          <w:sz w:val="24"/>
          <w:lang w:val="ru-RU"/>
        </w:rPr>
        <w:t xml:space="preserve">сходство позиций;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r w:rsidRPr="00B039C5">
        <w:rPr>
          <w:lang w:val="ru-RU"/>
        </w:rPr>
        <w:br/>
      </w:r>
      <w:r w:rsidRPr="00B039C5">
        <w:rPr>
          <w:lang w:val="ru-RU"/>
        </w:rPr>
        <w:tab/>
      </w:r>
      <w:r w:rsidRPr="00B039C5">
        <w:rPr>
          <w:rFonts w:ascii="Times New Roman" w:eastAsia="Times New Roman" w:hAnsi="Times New Roman"/>
          <w:color w:val="000000"/>
          <w:sz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12C55" w:rsidRPr="00B039C5" w:rsidRDefault="000F5215">
      <w:pPr>
        <w:tabs>
          <w:tab w:val="left" w:pos="180"/>
        </w:tabs>
        <w:autoSpaceDE w:val="0"/>
        <w:autoSpaceDN w:val="0"/>
        <w:spacing w:before="70" w:after="0" w:line="286" w:lineRule="auto"/>
        <w:ind w:right="432"/>
        <w:rPr>
          <w:lang w:val="ru-RU"/>
        </w:rPr>
      </w:pPr>
      <w:r w:rsidRPr="00B039C5">
        <w:rPr>
          <w:lang w:val="ru-RU"/>
        </w:rPr>
        <w:tab/>
      </w:r>
      <w:r w:rsidRPr="00B039C5">
        <w:rPr>
          <w:rFonts w:ascii="Times New Roman" w:eastAsia="Times New Roman" w:hAnsi="Times New Roman"/>
          <w:color w:val="000000"/>
          <w:sz w:val="24"/>
          <w:u w:val="single"/>
          <w:lang w:val="ru-RU"/>
        </w:rPr>
        <w:t xml:space="preserve">Совместная деятельность (сотрудничество):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учебной задачи;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r w:rsidRPr="00B039C5">
        <w:rPr>
          <w:lang w:val="ru-RU"/>
        </w:rPr>
        <w:br/>
      </w:r>
      <w:r w:rsidRPr="00B039C5">
        <w:rPr>
          <w:lang w:val="ru-RU"/>
        </w:rPr>
        <w:tab/>
      </w:r>
      <w:r w:rsidRPr="00B039C5">
        <w:rPr>
          <w:rFonts w:ascii="Times New Roman" w:eastAsia="Times New Roman" w:hAnsi="Times New Roman"/>
          <w:color w:val="000000"/>
          <w:sz w:val="24"/>
          <w:lang w:val="ru-RU"/>
        </w:rPr>
        <w:t>определять свои действия и действия партнёра, которые помогали или затрудняли нахождение общего решения, оцени- 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12C55" w:rsidRPr="00B039C5" w:rsidRDefault="000F5215">
      <w:pPr>
        <w:tabs>
          <w:tab w:val="left" w:pos="180"/>
        </w:tabs>
        <w:autoSpaceDE w:val="0"/>
        <w:autoSpaceDN w:val="0"/>
        <w:spacing w:before="70" w:after="0" w:line="262" w:lineRule="auto"/>
        <w:ind w:right="144"/>
        <w:rPr>
          <w:lang w:val="ru-RU"/>
        </w:rPr>
      </w:pPr>
      <w:r w:rsidRPr="00B039C5">
        <w:rPr>
          <w:lang w:val="ru-RU"/>
        </w:rPr>
        <w:tab/>
      </w:r>
      <w:r w:rsidRPr="00B039C5">
        <w:rPr>
          <w:rFonts w:ascii="Times New Roman" w:eastAsia="Times New Roman" w:hAnsi="Times New Roman"/>
          <w:color w:val="000000"/>
          <w:sz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12C55" w:rsidRPr="00B039C5" w:rsidRDefault="000F5215">
      <w:pPr>
        <w:autoSpaceDE w:val="0"/>
        <w:autoSpaceDN w:val="0"/>
        <w:spacing w:before="70" w:after="0" w:line="230" w:lineRule="auto"/>
        <w:ind w:left="180"/>
        <w:rPr>
          <w:lang w:val="ru-RU"/>
        </w:rPr>
      </w:pPr>
      <w:r w:rsidRPr="00B039C5">
        <w:rPr>
          <w:rFonts w:ascii="Times New Roman" w:eastAsia="Times New Roman" w:hAnsi="Times New Roman"/>
          <w:b/>
          <w:color w:val="000000"/>
          <w:sz w:val="24"/>
          <w:lang w:val="ru-RU"/>
        </w:rPr>
        <w:t>3. Овладение универсальными учебными регулятивными действиями.</w:t>
      </w:r>
    </w:p>
    <w:p w:rsidR="00312C55" w:rsidRPr="00B039C5" w:rsidRDefault="000F5215">
      <w:pPr>
        <w:tabs>
          <w:tab w:val="left" w:pos="180"/>
        </w:tabs>
        <w:autoSpaceDE w:val="0"/>
        <w:autoSpaceDN w:val="0"/>
        <w:spacing w:before="70" w:after="0" w:line="283" w:lineRule="auto"/>
        <w:rPr>
          <w:lang w:val="ru-RU"/>
        </w:rPr>
      </w:pPr>
      <w:r w:rsidRPr="00B039C5">
        <w:rPr>
          <w:lang w:val="ru-RU"/>
        </w:rPr>
        <w:tab/>
      </w:r>
      <w:r w:rsidRPr="00B039C5">
        <w:rPr>
          <w:rFonts w:ascii="Times New Roman" w:eastAsia="Times New Roman" w:hAnsi="Times New Roman"/>
          <w:color w:val="000000"/>
          <w:sz w:val="24"/>
          <w:u w:val="single"/>
          <w:lang w:val="ru-RU"/>
        </w:rPr>
        <w:t xml:space="preserve">Самоорганизация: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выявлять проблемные вопросы, требующие решения в жизненных и учебных ситуациях;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r w:rsidRPr="00B039C5">
        <w:rPr>
          <w:lang w:val="ru-RU"/>
        </w:rPr>
        <w:br/>
      </w:r>
      <w:r w:rsidRPr="00B039C5">
        <w:rPr>
          <w:lang w:val="ru-RU"/>
        </w:rPr>
        <w:tab/>
      </w:r>
      <w:r w:rsidRPr="00B039C5">
        <w:rPr>
          <w:rFonts w:ascii="Times New Roman" w:eastAsia="Times New Roman" w:hAnsi="Times New Roman"/>
          <w:color w:val="000000"/>
          <w:sz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12C55" w:rsidRPr="00B039C5" w:rsidRDefault="000F5215">
      <w:pPr>
        <w:tabs>
          <w:tab w:val="left" w:pos="180"/>
        </w:tabs>
        <w:autoSpaceDE w:val="0"/>
        <w:autoSpaceDN w:val="0"/>
        <w:spacing w:before="70" w:after="0" w:line="281" w:lineRule="auto"/>
        <w:rPr>
          <w:lang w:val="ru-RU"/>
        </w:rPr>
      </w:pPr>
      <w:r w:rsidRPr="00B039C5">
        <w:rPr>
          <w:lang w:val="ru-RU"/>
        </w:rPr>
        <w:tab/>
      </w:r>
      <w:r w:rsidRPr="00B039C5">
        <w:rPr>
          <w:rFonts w:ascii="Times New Roman" w:eastAsia="Times New Roman" w:hAnsi="Times New Roman"/>
          <w:color w:val="000000"/>
          <w:sz w:val="24"/>
          <w:u w:val="single"/>
          <w:lang w:val="ru-RU"/>
        </w:rPr>
        <w:t xml:space="preserve">Самоконтроль (рефлексия):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объяснять причины достижения (недостижения) результатов деятельности, давать оценку </w:t>
      </w:r>
      <w:r w:rsidRPr="00B039C5">
        <w:rPr>
          <w:lang w:val="ru-RU"/>
        </w:rPr>
        <w:br/>
      </w:r>
      <w:r w:rsidRPr="00B039C5">
        <w:rPr>
          <w:rFonts w:ascii="Times New Roman" w:eastAsia="Times New Roman" w:hAnsi="Times New Roman"/>
          <w:color w:val="000000"/>
          <w:sz w:val="24"/>
          <w:lang w:val="ru-RU"/>
        </w:rPr>
        <w:t xml:space="preserve">приобретённому опыту, уметь находить позитивное в произошедшей ситуации; </w:t>
      </w:r>
      <w:r w:rsidRPr="00B039C5">
        <w:rPr>
          <w:lang w:val="ru-RU"/>
        </w:rPr>
        <w:br/>
      </w:r>
      <w:r w:rsidRPr="00B039C5">
        <w:rPr>
          <w:lang w:val="ru-RU"/>
        </w:rPr>
        <w:tab/>
      </w:r>
      <w:r w:rsidRPr="00B039C5">
        <w:rPr>
          <w:rFonts w:ascii="Times New Roman" w:eastAsia="Times New Roman" w:hAnsi="Times New Roman"/>
          <w:color w:val="000000"/>
          <w:sz w:val="24"/>
          <w:lang w:val="ru-RU"/>
        </w:rPr>
        <w:t>оценивать соответствие результата цели и условиям.</w:t>
      </w:r>
    </w:p>
    <w:p w:rsidR="00312C55" w:rsidRPr="00B039C5" w:rsidRDefault="000F5215">
      <w:pPr>
        <w:tabs>
          <w:tab w:val="left" w:pos="180"/>
        </w:tabs>
        <w:autoSpaceDE w:val="0"/>
        <w:autoSpaceDN w:val="0"/>
        <w:spacing w:before="72" w:after="0" w:line="281" w:lineRule="auto"/>
        <w:rPr>
          <w:lang w:val="ru-RU"/>
        </w:rPr>
      </w:pPr>
      <w:r w:rsidRPr="00B039C5">
        <w:rPr>
          <w:lang w:val="ru-RU"/>
        </w:rPr>
        <w:tab/>
      </w:r>
      <w:r w:rsidRPr="00B039C5">
        <w:rPr>
          <w:rFonts w:ascii="Times New Roman" w:eastAsia="Times New Roman" w:hAnsi="Times New Roman"/>
          <w:color w:val="000000"/>
          <w:sz w:val="24"/>
          <w:u w:val="single"/>
          <w:lang w:val="ru-RU"/>
        </w:rPr>
        <w:t xml:space="preserve">Эмоциональный интеллект: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управлять собственными эмоциями и не поддаваться эмоциям других, выявлять и анализировать их причины; </w:t>
      </w:r>
      <w:r w:rsidRPr="00B039C5">
        <w:rPr>
          <w:lang w:val="ru-RU"/>
        </w:rPr>
        <w:br/>
      </w:r>
      <w:r w:rsidRPr="00B039C5">
        <w:rPr>
          <w:lang w:val="ru-RU"/>
        </w:rPr>
        <w:tab/>
      </w:r>
      <w:r w:rsidRPr="00B039C5">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rsidR="00312C55" w:rsidRPr="00B039C5" w:rsidRDefault="000F5215">
      <w:pPr>
        <w:autoSpaceDE w:val="0"/>
        <w:autoSpaceDN w:val="0"/>
        <w:spacing w:before="70" w:after="0" w:line="271" w:lineRule="auto"/>
        <w:ind w:left="180"/>
        <w:rPr>
          <w:lang w:val="ru-RU"/>
        </w:rPr>
      </w:pPr>
      <w:r w:rsidRPr="00B039C5">
        <w:rPr>
          <w:rFonts w:ascii="Times New Roman" w:eastAsia="Times New Roman" w:hAnsi="Times New Roman"/>
          <w:color w:val="000000"/>
          <w:sz w:val="24"/>
          <w:u w:val="single"/>
          <w:lang w:val="ru-RU"/>
        </w:rPr>
        <w:t xml:space="preserve">Принятие себя и других: </w:t>
      </w:r>
      <w:r w:rsidRPr="00B039C5">
        <w:rPr>
          <w:lang w:val="ru-RU"/>
        </w:rPr>
        <w:br/>
      </w:r>
      <w:r w:rsidRPr="00B039C5">
        <w:rPr>
          <w:rFonts w:ascii="Times New Roman" w:eastAsia="Times New Roman" w:hAnsi="Times New Roman"/>
          <w:color w:val="000000"/>
          <w:sz w:val="24"/>
          <w:lang w:val="ru-RU"/>
        </w:rPr>
        <w:t>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w:t>
      </w:r>
    </w:p>
    <w:p w:rsidR="00312C55" w:rsidRPr="00B039C5" w:rsidRDefault="000F5215">
      <w:pPr>
        <w:autoSpaceDE w:val="0"/>
        <w:autoSpaceDN w:val="0"/>
        <w:spacing w:before="70" w:after="0" w:line="271" w:lineRule="auto"/>
        <w:ind w:right="144" w:firstLine="180"/>
        <w:rPr>
          <w:lang w:val="ru-RU"/>
        </w:rPr>
      </w:pPr>
      <w:r w:rsidRPr="00B039C5">
        <w:rPr>
          <w:rFonts w:ascii="Times New Roman" w:eastAsia="Times New Roman" w:hAnsi="Times New Roman"/>
          <w:color w:val="000000"/>
          <w:sz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12C55" w:rsidRPr="00B039C5" w:rsidRDefault="000F5215">
      <w:pPr>
        <w:autoSpaceDE w:val="0"/>
        <w:autoSpaceDN w:val="0"/>
        <w:spacing w:before="262" w:after="0" w:line="230" w:lineRule="auto"/>
        <w:rPr>
          <w:lang w:val="ru-RU"/>
        </w:rPr>
      </w:pPr>
      <w:r w:rsidRPr="00B039C5">
        <w:rPr>
          <w:rFonts w:ascii="Times New Roman" w:eastAsia="Times New Roman" w:hAnsi="Times New Roman"/>
          <w:b/>
          <w:color w:val="000000"/>
          <w:sz w:val="24"/>
          <w:lang w:val="ru-RU"/>
        </w:rPr>
        <w:t>ПРЕДМЕТНЫЕ РЕЗУЛЬТАТЫ</w:t>
      </w:r>
    </w:p>
    <w:p w:rsidR="00312C55" w:rsidRPr="00B039C5" w:rsidRDefault="000F5215">
      <w:pPr>
        <w:autoSpaceDE w:val="0"/>
        <w:autoSpaceDN w:val="0"/>
        <w:spacing w:before="166" w:after="0" w:line="271" w:lineRule="auto"/>
        <w:ind w:right="576" w:firstLine="180"/>
        <w:rPr>
          <w:lang w:val="ru-RU"/>
        </w:rPr>
      </w:pPr>
      <w:r w:rsidRPr="00B039C5">
        <w:rPr>
          <w:rFonts w:ascii="Times New Roman" w:eastAsia="Times New Roman" w:hAnsi="Times New Roman"/>
          <w:color w:val="000000"/>
          <w:sz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12C55" w:rsidRPr="00B039C5" w:rsidRDefault="00312C55">
      <w:pPr>
        <w:rPr>
          <w:lang w:val="ru-RU"/>
        </w:rPr>
        <w:sectPr w:rsidR="00312C55" w:rsidRPr="00B039C5">
          <w:pgSz w:w="11900" w:h="16840"/>
          <w:pgMar w:top="286" w:right="670" w:bottom="296" w:left="666" w:header="720" w:footer="720" w:gutter="0"/>
          <w:cols w:space="720" w:equalWidth="0">
            <w:col w:w="10564" w:space="0"/>
          </w:cols>
          <w:docGrid w:linePitch="360"/>
        </w:sectPr>
      </w:pPr>
    </w:p>
    <w:p w:rsidR="00312C55" w:rsidRPr="00B039C5" w:rsidRDefault="00312C55">
      <w:pPr>
        <w:autoSpaceDE w:val="0"/>
        <w:autoSpaceDN w:val="0"/>
        <w:spacing w:after="90" w:line="220" w:lineRule="exact"/>
        <w:rPr>
          <w:lang w:val="ru-RU"/>
        </w:rPr>
      </w:pPr>
    </w:p>
    <w:p w:rsidR="00312C55" w:rsidRPr="00B039C5" w:rsidRDefault="000F5215">
      <w:pPr>
        <w:autoSpaceDE w:val="0"/>
        <w:autoSpaceDN w:val="0"/>
        <w:spacing w:after="0" w:line="281" w:lineRule="auto"/>
        <w:ind w:firstLine="180"/>
        <w:rPr>
          <w:lang w:val="ru-RU"/>
        </w:rPr>
      </w:pPr>
      <w:r w:rsidRPr="00B039C5">
        <w:rPr>
          <w:rFonts w:ascii="Times New Roman" w:eastAsia="Times New Roman" w:hAnsi="Times New Roman"/>
          <w:color w:val="000000"/>
          <w:sz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w:t>
      </w:r>
      <w:r w:rsidRPr="00B039C5">
        <w:rPr>
          <w:lang w:val="ru-RU"/>
        </w:rPr>
        <w:br/>
      </w:r>
      <w:r w:rsidRPr="00B039C5">
        <w:rPr>
          <w:rFonts w:ascii="Times New Roman" w:eastAsia="Times New Roman" w:hAnsi="Times New Roman"/>
          <w:color w:val="000000"/>
          <w:sz w:val="24"/>
          <w:lang w:val="ru-RU"/>
        </w:rPr>
        <w:t>медицинскими знаниями и практическими умениями безопасного поведения в повседневной жизни.</w:t>
      </w:r>
    </w:p>
    <w:p w:rsidR="00312C55" w:rsidRPr="00B039C5" w:rsidRDefault="000F5215">
      <w:pPr>
        <w:tabs>
          <w:tab w:val="left" w:pos="180"/>
        </w:tabs>
        <w:autoSpaceDE w:val="0"/>
        <w:autoSpaceDN w:val="0"/>
        <w:spacing w:before="70" w:after="0" w:line="290" w:lineRule="auto"/>
        <w:rPr>
          <w:lang w:val="ru-RU"/>
        </w:rPr>
      </w:pPr>
      <w:r w:rsidRPr="00B039C5">
        <w:rPr>
          <w:lang w:val="ru-RU"/>
        </w:rPr>
        <w:tab/>
      </w:r>
      <w:r w:rsidRPr="00B039C5">
        <w:rPr>
          <w:rFonts w:ascii="Times New Roman" w:eastAsia="Times New Roman" w:hAnsi="Times New Roman"/>
          <w:color w:val="000000"/>
          <w:sz w:val="24"/>
          <w:lang w:val="ru-RU"/>
        </w:rPr>
        <w:t xml:space="preserve">Предметные результаты по предметной области «Физическая культура и основы безопасности жизнедеятельности» должны обеспечивать: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По учебному предмету «Основы безопасности жизнедеятельности»: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5) сформированность чувства гордости за свою Родину, ответственного отношения к выполнению конституционного долга — защите Отечества;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9) освоение основ медицинских знаний и владение умениями оказывать первую помощь </w:t>
      </w:r>
      <w:r w:rsidRPr="00B039C5">
        <w:rPr>
          <w:lang w:val="ru-RU"/>
        </w:rPr>
        <w:br/>
      </w:r>
      <w:r w:rsidRPr="00B039C5">
        <w:rPr>
          <w:rFonts w:ascii="Times New Roman" w:eastAsia="Times New Roman" w:hAnsi="Times New Roman"/>
          <w:color w:val="000000"/>
          <w:sz w:val="24"/>
          <w:lang w:val="ru-RU"/>
        </w:rPr>
        <w:t xml:space="preserve">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w:t>
      </w:r>
      <w:r w:rsidRPr="00B039C5">
        <w:rPr>
          <w:lang w:val="ru-RU"/>
        </w:rPr>
        <w:br/>
      </w:r>
      <w:r w:rsidRPr="00B039C5">
        <w:rPr>
          <w:rFonts w:ascii="Times New Roman" w:eastAsia="Times New Roman" w:hAnsi="Times New Roman"/>
          <w:color w:val="000000"/>
          <w:sz w:val="24"/>
          <w:lang w:val="ru-RU"/>
        </w:rPr>
        <w:t xml:space="preserve">отморожениях, отравлениях;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w:t>
      </w:r>
      <w:r w:rsidRPr="00B039C5">
        <w:rPr>
          <w:lang w:val="ru-RU"/>
        </w:rPr>
        <w:br/>
      </w:r>
      <w:r w:rsidRPr="00B039C5">
        <w:rPr>
          <w:rFonts w:ascii="Times New Roman" w:eastAsia="Times New Roman" w:hAnsi="Times New Roman"/>
          <w:color w:val="000000"/>
          <w:sz w:val="24"/>
          <w:lang w:val="ru-RU"/>
        </w:rPr>
        <w:t xml:space="preserve">возможностей;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B039C5">
        <w:rPr>
          <w:lang w:val="ru-RU"/>
        </w:rPr>
        <w:br/>
      </w:r>
      <w:r w:rsidRPr="00B039C5">
        <w:rPr>
          <w:rFonts w:ascii="Times New Roman" w:eastAsia="Times New Roman" w:hAnsi="Times New Roman"/>
          <w:color w:val="000000"/>
          <w:sz w:val="24"/>
          <w:lang w:val="ru-RU"/>
        </w:rPr>
        <w:t xml:space="preserve">проживания; </w:t>
      </w:r>
      <w:r w:rsidRPr="00B039C5">
        <w:rPr>
          <w:lang w:val="ru-RU"/>
        </w:rPr>
        <w:br/>
      </w:r>
      <w:r w:rsidRPr="00B039C5">
        <w:rPr>
          <w:lang w:val="ru-RU"/>
        </w:rPr>
        <w:tab/>
      </w:r>
      <w:r w:rsidRPr="00B039C5">
        <w:rPr>
          <w:rFonts w:ascii="Times New Roman" w:eastAsia="Times New Roman" w:hAnsi="Times New Roman"/>
          <w:color w:val="000000"/>
          <w:sz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12C55" w:rsidRPr="00B039C5" w:rsidRDefault="000F5215">
      <w:pPr>
        <w:tabs>
          <w:tab w:val="left" w:pos="180"/>
        </w:tabs>
        <w:autoSpaceDE w:val="0"/>
        <w:autoSpaceDN w:val="0"/>
        <w:spacing w:before="190" w:after="0" w:line="262" w:lineRule="auto"/>
        <w:rPr>
          <w:lang w:val="ru-RU"/>
        </w:rPr>
      </w:pPr>
      <w:r w:rsidRPr="00B039C5">
        <w:rPr>
          <w:lang w:val="ru-RU"/>
        </w:rPr>
        <w:tab/>
      </w:r>
      <w:r w:rsidRPr="00B039C5">
        <w:rPr>
          <w:rFonts w:ascii="Times New Roman" w:eastAsia="Times New Roman" w:hAnsi="Times New Roman"/>
          <w:color w:val="000000"/>
          <w:sz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w:t>
      </w:r>
    </w:p>
    <w:p w:rsidR="00312C55" w:rsidRPr="00B039C5" w:rsidRDefault="00312C55">
      <w:pPr>
        <w:rPr>
          <w:lang w:val="ru-RU"/>
        </w:rPr>
        <w:sectPr w:rsidR="00312C55" w:rsidRPr="00B039C5">
          <w:pgSz w:w="11900" w:h="16840"/>
          <w:pgMar w:top="310" w:right="688" w:bottom="356" w:left="666" w:header="720" w:footer="720" w:gutter="0"/>
          <w:cols w:space="720" w:equalWidth="0">
            <w:col w:w="10546" w:space="0"/>
          </w:cols>
          <w:docGrid w:linePitch="360"/>
        </w:sectPr>
      </w:pPr>
    </w:p>
    <w:p w:rsidR="00312C55" w:rsidRPr="00B039C5" w:rsidRDefault="00312C55">
      <w:pPr>
        <w:autoSpaceDE w:val="0"/>
        <w:autoSpaceDN w:val="0"/>
        <w:spacing w:after="66" w:line="220" w:lineRule="exact"/>
        <w:rPr>
          <w:lang w:val="ru-RU"/>
        </w:rPr>
      </w:pPr>
    </w:p>
    <w:p w:rsidR="00312C55" w:rsidRPr="00B039C5" w:rsidRDefault="000F5215">
      <w:pPr>
        <w:autoSpaceDE w:val="0"/>
        <w:autoSpaceDN w:val="0"/>
        <w:spacing w:after="0" w:line="230" w:lineRule="auto"/>
        <w:rPr>
          <w:lang w:val="ru-RU"/>
        </w:rPr>
      </w:pPr>
      <w:r w:rsidRPr="00B039C5">
        <w:rPr>
          <w:rFonts w:ascii="Times New Roman" w:eastAsia="Times New Roman" w:hAnsi="Times New Roman"/>
          <w:color w:val="000000"/>
          <w:sz w:val="24"/>
          <w:lang w:val="ru-RU"/>
        </w:rPr>
        <w:t>предмета «Основы безопасности жизнедеятельности».</w:t>
      </w:r>
    </w:p>
    <w:p w:rsidR="00312C55" w:rsidRPr="00B039C5" w:rsidRDefault="000F5215">
      <w:pPr>
        <w:tabs>
          <w:tab w:val="left" w:pos="180"/>
        </w:tabs>
        <w:autoSpaceDE w:val="0"/>
        <w:autoSpaceDN w:val="0"/>
        <w:spacing w:before="190" w:after="0" w:line="288" w:lineRule="auto"/>
        <w:rPr>
          <w:lang w:val="ru-RU"/>
        </w:rPr>
      </w:pPr>
      <w:r w:rsidRPr="00B039C5">
        <w:rPr>
          <w:lang w:val="ru-RU"/>
        </w:rPr>
        <w:tab/>
      </w:r>
      <w:r w:rsidRPr="00B039C5">
        <w:rPr>
          <w:rFonts w:ascii="Times New Roman" w:eastAsia="Times New Roman" w:hAnsi="Times New Roman"/>
          <w:color w:val="000000"/>
          <w:sz w:val="24"/>
          <w:lang w:val="ru-RU"/>
        </w:rPr>
        <w:t xml:space="preserve">Распределение предметных результатов, формируемых в ходе изучения учебного предмета ОБЖ, по учебным модулям: </w:t>
      </w:r>
      <w:r w:rsidRPr="00B039C5">
        <w:rPr>
          <w:lang w:val="ru-RU"/>
        </w:rPr>
        <w:br/>
      </w:r>
      <w:r w:rsidRPr="00B039C5">
        <w:rPr>
          <w:lang w:val="ru-RU"/>
        </w:rPr>
        <w:tab/>
      </w:r>
      <w:r w:rsidRPr="00B039C5">
        <w:rPr>
          <w:rFonts w:ascii="Times New Roman" w:eastAsia="Times New Roman" w:hAnsi="Times New Roman"/>
          <w:b/>
          <w:color w:val="000000"/>
          <w:sz w:val="24"/>
          <w:lang w:val="ru-RU"/>
        </w:rPr>
        <w:t>Модуль № 1 «Культура безопасности жизнедеятельности в современном обществе»</w:t>
      </w:r>
      <w:r w:rsidRPr="00B039C5">
        <w:rPr>
          <w:rFonts w:ascii="Times New Roman" w:eastAsia="Times New Roman" w:hAnsi="Times New Roman"/>
          <w:color w:val="000000"/>
          <w:sz w:val="24"/>
          <w:lang w:val="ru-RU"/>
        </w:rPr>
        <w:t xml:space="preserve">: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раскрывать смысл понятия культуры безопасности (как способности предвидеть, по возможности избегать, действовать в опасных ситуациях);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классифицировать источники опасности и факторы опасности (природные, физические, </w:t>
      </w:r>
      <w:r w:rsidRPr="00B039C5">
        <w:rPr>
          <w:lang w:val="ru-RU"/>
        </w:rPr>
        <w:br/>
      </w:r>
      <w:r w:rsidRPr="00B039C5">
        <w:rPr>
          <w:rFonts w:ascii="Times New Roman" w:eastAsia="Times New Roman" w:hAnsi="Times New Roman"/>
          <w:color w:val="000000"/>
          <w:sz w:val="24"/>
          <w:lang w:val="ru-RU"/>
        </w:rPr>
        <w:t xml:space="preserve">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w:t>
      </w:r>
      <w:r w:rsidRPr="00B039C5">
        <w:rPr>
          <w:lang w:val="ru-RU"/>
        </w:rPr>
        <w:tab/>
      </w:r>
      <w:r w:rsidRPr="00B039C5">
        <w:rPr>
          <w:rFonts w:ascii="Times New Roman" w:eastAsia="Times New Roman" w:hAnsi="Times New Roman"/>
          <w:color w:val="000000"/>
          <w:sz w:val="24"/>
          <w:lang w:val="ru-RU"/>
        </w:rPr>
        <w:t>раскрывать общие принципы безопасного поведения.</w:t>
      </w:r>
    </w:p>
    <w:p w:rsidR="00312C55" w:rsidRPr="00B039C5" w:rsidRDefault="000F5215">
      <w:pPr>
        <w:tabs>
          <w:tab w:val="left" w:pos="180"/>
        </w:tabs>
        <w:autoSpaceDE w:val="0"/>
        <w:autoSpaceDN w:val="0"/>
        <w:spacing w:before="190"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2 «Безопасность в быту»: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объяснять особенности жизнеобеспечения жилища;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классифицировать источники опасности в быту (пожароопасные предметы, электроприборы, газовое оборудование, бытовая химия, медикаменты);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знать права, обязанности и ответственность граждан в области пожарной безопасности;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соблюдать правила безопасного поведения, позволяющие предупредить возникновение опасных ситуаций в быту;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распознавать ситуации криминального характера;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знать о правилах вызова экстренных служб и ответственности за ложные сообщения;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w:t>
      </w:r>
      <w:r w:rsidRPr="00B039C5">
        <w:rPr>
          <w:lang w:val="ru-RU"/>
        </w:rPr>
        <w:br/>
      </w:r>
      <w:r w:rsidRPr="00B039C5">
        <w:rPr>
          <w:rFonts w:ascii="Times New Roman" w:eastAsia="Times New Roman" w:hAnsi="Times New Roman"/>
          <w:color w:val="000000"/>
          <w:sz w:val="24"/>
          <w:lang w:val="ru-RU"/>
        </w:rPr>
        <w:t xml:space="preserve">электроэнергетические и тепловые сети);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безопасно действовать в ситуациях криминального характера; </w:t>
      </w:r>
      <w:r w:rsidRPr="00B039C5">
        <w:rPr>
          <w:lang w:val="ru-RU"/>
        </w:rPr>
        <w:br/>
      </w:r>
      <w:r w:rsidRPr="00B039C5">
        <w:rPr>
          <w:lang w:val="ru-RU"/>
        </w:rPr>
        <w:tab/>
      </w:r>
      <w:r w:rsidRPr="00B039C5">
        <w:rPr>
          <w:rFonts w:ascii="Times New Roman" w:eastAsia="Times New Roman" w:hAnsi="Times New Roman"/>
          <w:color w:val="000000"/>
          <w:sz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12C55" w:rsidRPr="00B039C5" w:rsidRDefault="000F5215">
      <w:pPr>
        <w:tabs>
          <w:tab w:val="left" w:pos="180"/>
        </w:tabs>
        <w:autoSpaceDE w:val="0"/>
        <w:autoSpaceDN w:val="0"/>
        <w:spacing w:before="190" w:after="0" w:line="281" w:lineRule="auto"/>
        <w:ind w:right="720"/>
        <w:rPr>
          <w:lang w:val="ru-RU"/>
        </w:rPr>
      </w:pPr>
      <w:r w:rsidRPr="00B039C5">
        <w:rPr>
          <w:lang w:val="ru-RU"/>
        </w:rPr>
        <w:tab/>
      </w:r>
      <w:r w:rsidRPr="00B039C5">
        <w:rPr>
          <w:rFonts w:ascii="Times New Roman" w:eastAsia="Times New Roman" w:hAnsi="Times New Roman"/>
          <w:b/>
          <w:color w:val="000000"/>
          <w:sz w:val="24"/>
          <w:lang w:val="ru-RU"/>
        </w:rPr>
        <w:t xml:space="preserve">Модуль № 3 «Безопасность на транспорте»: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классифицировать виды опасностей на транспорте (наземный, подземный, железнодорожный, водный, воздушный); </w:t>
      </w:r>
      <w:r w:rsidRPr="00B039C5">
        <w:rPr>
          <w:lang w:val="ru-RU"/>
        </w:rPr>
        <w:br/>
      </w:r>
      <w:r w:rsidRPr="00B039C5">
        <w:rPr>
          <w:lang w:val="ru-RU"/>
        </w:rPr>
        <w:tab/>
      </w:r>
      <w:r w:rsidRPr="00B039C5">
        <w:rPr>
          <w:rFonts w:ascii="Times New Roman" w:eastAsia="Times New Roman" w:hAnsi="Times New Roman"/>
          <w:color w:val="000000"/>
          <w:sz w:val="24"/>
          <w:lang w:val="ru-RU"/>
        </w:rPr>
        <w:t>соблюдать правила дорожного движения, установленные для пешехода, пассажира, водителя велосипеда и иных средств передвижения;</w:t>
      </w:r>
    </w:p>
    <w:p w:rsidR="00312C55" w:rsidRPr="00B039C5" w:rsidRDefault="000F5215">
      <w:pPr>
        <w:tabs>
          <w:tab w:val="left" w:pos="180"/>
        </w:tabs>
        <w:autoSpaceDE w:val="0"/>
        <w:autoSpaceDN w:val="0"/>
        <w:spacing w:before="190" w:after="0" w:line="286" w:lineRule="auto"/>
        <w:ind w:right="144"/>
        <w:rPr>
          <w:lang w:val="ru-RU"/>
        </w:rPr>
      </w:pPr>
      <w:r w:rsidRPr="00B039C5">
        <w:rPr>
          <w:lang w:val="ru-RU"/>
        </w:rPr>
        <w:tab/>
      </w:r>
      <w:r w:rsidRPr="00B039C5">
        <w:rPr>
          <w:rFonts w:ascii="Times New Roman" w:eastAsia="Times New Roman" w:hAnsi="Times New Roman"/>
          <w:b/>
          <w:color w:val="000000"/>
          <w:sz w:val="24"/>
          <w:lang w:val="ru-RU"/>
        </w:rPr>
        <w:t xml:space="preserve">Модуль № 4 «Безопасность в общественных местах»: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характеризовать потенциальные источники опасности в общественных местах, в том числе техногенного происхождения;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соблюдать правила безопасного поведения в местах массового пребывания людей (в толпе); </w:t>
      </w:r>
      <w:r w:rsidRPr="00B039C5">
        <w:rPr>
          <w:lang w:val="ru-RU"/>
        </w:rPr>
        <w:tab/>
      </w:r>
      <w:r w:rsidRPr="00B039C5">
        <w:rPr>
          <w:rFonts w:ascii="Times New Roman" w:eastAsia="Times New Roman" w:hAnsi="Times New Roman"/>
          <w:color w:val="000000"/>
          <w:sz w:val="24"/>
          <w:lang w:val="ru-RU"/>
        </w:rPr>
        <w:t xml:space="preserve">знать правила информирования экстренных служб;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безопасно действовать при обнаружении в общественных местах бесхозных (потенциально опасных) вещей и предметов;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эвакуироваться из общественных мест и зданий; </w:t>
      </w:r>
      <w:r w:rsidRPr="00B039C5">
        <w:rPr>
          <w:lang w:val="ru-RU"/>
        </w:rPr>
        <w:br/>
      </w:r>
      <w:r w:rsidRPr="00B039C5">
        <w:rPr>
          <w:lang w:val="ru-RU"/>
        </w:rPr>
        <w:tab/>
      </w:r>
      <w:r w:rsidRPr="00B039C5">
        <w:rPr>
          <w:rFonts w:ascii="Times New Roman" w:eastAsia="Times New Roman" w:hAnsi="Times New Roman"/>
          <w:color w:val="000000"/>
          <w:sz w:val="24"/>
          <w:lang w:val="ru-RU"/>
        </w:rPr>
        <w:t>безопасно действовать при возникновении пожара и происшествиях в общественных местах;</w:t>
      </w:r>
    </w:p>
    <w:p w:rsidR="00312C55" w:rsidRPr="00B039C5" w:rsidRDefault="00312C55">
      <w:pPr>
        <w:rPr>
          <w:lang w:val="ru-RU"/>
        </w:rPr>
        <w:sectPr w:rsidR="00312C55" w:rsidRPr="00B039C5">
          <w:pgSz w:w="11900" w:h="16840"/>
          <w:pgMar w:top="286" w:right="630" w:bottom="368" w:left="666" w:header="720" w:footer="720" w:gutter="0"/>
          <w:cols w:space="720" w:equalWidth="0">
            <w:col w:w="10604" w:space="0"/>
          </w:cols>
          <w:docGrid w:linePitch="360"/>
        </w:sectPr>
      </w:pPr>
    </w:p>
    <w:p w:rsidR="00312C55" w:rsidRPr="00B039C5" w:rsidRDefault="00312C55">
      <w:pPr>
        <w:autoSpaceDE w:val="0"/>
        <w:autoSpaceDN w:val="0"/>
        <w:spacing w:after="78" w:line="220" w:lineRule="exact"/>
        <w:rPr>
          <w:lang w:val="ru-RU"/>
        </w:rPr>
      </w:pPr>
    </w:p>
    <w:p w:rsidR="00312C55" w:rsidRPr="00B039C5" w:rsidRDefault="000F5215">
      <w:pPr>
        <w:tabs>
          <w:tab w:val="left" w:pos="180"/>
        </w:tabs>
        <w:autoSpaceDE w:val="0"/>
        <w:autoSpaceDN w:val="0"/>
        <w:spacing w:after="0" w:line="271" w:lineRule="auto"/>
        <w:ind w:right="288"/>
        <w:rPr>
          <w:lang w:val="ru-RU"/>
        </w:rPr>
      </w:pPr>
      <w:r w:rsidRPr="00B039C5">
        <w:rPr>
          <w:lang w:val="ru-RU"/>
        </w:rPr>
        <w:tab/>
      </w:r>
      <w:r w:rsidRPr="00B039C5">
        <w:rPr>
          <w:rFonts w:ascii="Times New Roman" w:eastAsia="Times New Roman" w:hAnsi="Times New Roman"/>
          <w:color w:val="000000"/>
          <w:sz w:val="24"/>
          <w:lang w:val="ru-RU"/>
        </w:rPr>
        <w:t xml:space="preserve">безопасно действовать в условиях совершения террористического акта, в том числе при захвате и освобождении заложников; </w:t>
      </w:r>
      <w:r w:rsidRPr="00B039C5">
        <w:rPr>
          <w:lang w:val="ru-RU"/>
        </w:rPr>
        <w:br/>
      </w:r>
      <w:r w:rsidRPr="00B039C5">
        <w:rPr>
          <w:lang w:val="ru-RU"/>
        </w:rPr>
        <w:tab/>
      </w:r>
      <w:r w:rsidRPr="00B039C5">
        <w:rPr>
          <w:rFonts w:ascii="Times New Roman" w:eastAsia="Times New Roman" w:hAnsi="Times New Roman"/>
          <w:color w:val="000000"/>
          <w:sz w:val="24"/>
          <w:lang w:val="ru-RU"/>
        </w:rPr>
        <w:t>безопасно действовать в ситуациях криминогенного и антиобщественного характера.</w:t>
      </w:r>
    </w:p>
    <w:p w:rsidR="00312C55" w:rsidRPr="00B039C5" w:rsidRDefault="000F5215">
      <w:pPr>
        <w:tabs>
          <w:tab w:val="left" w:pos="180"/>
        </w:tabs>
        <w:autoSpaceDE w:val="0"/>
        <w:autoSpaceDN w:val="0"/>
        <w:spacing w:before="190" w:after="0" w:line="286" w:lineRule="auto"/>
        <w:ind w:right="288"/>
        <w:rPr>
          <w:lang w:val="ru-RU"/>
        </w:rPr>
      </w:pPr>
      <w:r w:rsidRPr="00B039C5">
        <w:rPr>
          <w:lang w:val="ru-RU"/>
        </w:rPr>
        <w:tab/>
      </w:r>
      <w:r w:rsidRPr="00B039C5">
        <w:rPr>
          <w:rFonts w:ascii="Times New Roman" w:eastAsia="Times New Roman" w:hAnsi="Times New Roman"/>
          <w:b/>
          <w:color w:val="000000"/>
          <w:sz w:val="24"/>
          <w:lang w:val="ru-RU"/>
        </w:rPr>
        <w:t xml:space="preserve">Модуль № 5 «Безопасность в природной среде»: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соблюдать правила безопасного поведения на природе;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объяснять правила безопасного поведения на водоёмах в различное время года;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характеризовать правила само- и взаимопомощи терпящим бедствие на воде;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w:t>
      </w:r>
      <w:r w:rsidRPr="00B039C5">
        <w:rPr>
          <w:lang w:val="ru-RU"/>
        </w:rPr>
        <w:br/>
      </w:r>
      <w:r w:rsidRPr="00B039C5">
        <w:rPr>
          <w:lang w:val="ru-RU"/>
        </w:rPr>
        <w:tab/>
      </w:r>
      <w:r w:rsidRPr="00B039C5">
        <w:rPr>
          <w:rFonts w:ascii="Times New Roman" w:eastAsia="Times New Roman" w:hAnsi="Times New Roman"/>
          <w:color w:val="000000"/>
          <w:sz w:val="24"/>
          <w:lang w:val="ru-RU"/>
        </w:rPr>
        <w:t>знать и применять способы подачи сигнала о помощи.</w:t>
      </w:r>
    </w:p>
    <w:p w:rsidR="00312C55" w:rsidRPr="00B039C5" w:rsidRDefault="000F5215">
      <w:pPr>
        <w:tabs>
          <w:tab w:val="left" w:pos="180"/>
        </w:tabs>
        <w:autoSpaceDE w:val="0"/>
        <w:autoSpaceDN w:val="0"/>
        <w:spacing w:before="192"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6 «Здоровье и как его сохранить. Основы медицинских знаний»: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раскрывать смысл понятий здоровья (физического и психического) и здорового образа жизни; </w:t>
      </w:r>
      <w:r w:rsidRPr="00B039C5">
        <w:rPr>
          <w:lang w:val="ru-RU"/>
        </w:rPr>
        <w:tab/>
      </w:r>
      <w:r w:rsidRPr="00B039C5">
        <w:rPr>
          <w:rFonts w:ascii="Times New Roman" w:eastAsia="Times New Roman" w:hAnsi="Times New Roman"/>
          <w:color w:val="000000"/>
          <w:sz w:val="24"/>
          <w:lang w:val="ru-RU"/>
        </w:rPr>
        <w:t xml:space="preserve">характеризовать факторы, влияющие на здоровье человека;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сформировать негативное отношение к вредным привычкам (табакокурение, алкоголизм, </w:t>
      </w:r>
      <w:r w:rsidRPr="00B039C5">
        <w:rPr>
          <w:lang w:val="ru-RU"/>
        </w:rPr>
        <w:br/>
      </w:r>
      <w:r w:rsidRPr="00B039C5">
        <w:rPr>
          <w:rFonts w:ascii="Times New Roman" w:eastAsia="Times New Roman" w:hAnsi="Times New Roman"/>
          <w:color w:val="000000"/>
          <w:sz w:val="24"/>
          <w:lang w:val="ru-RU"/>
        </w:rPr>
        <w:t xml:space="preserve">наркомания, игровая зависимость);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приводить примеры мер защиты от инфекционных и неинфекционных заболеваний;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безопасно действовать в случае возникновения чрезвычайных ситуаций биолого-социального происхождения (эпидемии, пандемии);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 </w:t>
      </w:r>
      <w:r w:rsidRPr="00B039C5">
        <w:rPr>
          <w:lang w:val="ru-RU"/>
        </w:rPr>
        <w:br/>
      </w:r>
      <w:r w:rsidRPr="00B039C5">
        <w:rPr>
          <w:lang w:val="ru-RU"/>
        </w:rPr>
        <w:tab/>
      </w:r>
      <w:r w:rsidRPr="00B039C5">
        <w:rPr>
          <w:rFonts w:ascii="Times New Roman" w:eastAsia="Times New Roman" w:hAnsi="Times New Roman"/>
          <w:color w:val="000000"/>
          <w:sz w:val="24"/>
          <w:lang w:val="ru-RU"/>
        </w:rPr>
        <w:t>оказывать первую помощь и самопомощь при неотложных состояниях.</w:t>
      </w:r>
    </w:p>
    <w:p w:rsidR="00312C55" w:rsidRPr="00B039C5" w:rsidRDefault="000F5215">
      <w:pPr>
        <w:tabs>
          <w:tab w:val="left" w:pos="180"/>
        </w:tabs>
        <w:autoSpaceDE w:val="0"/>
        <w:autoSpaceDN w:val="0"/>
        <w:spacing w:before="190" w:after="0" w:line="288"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7 «Безопасность в социуме»: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приводить примеры манипуляций (в том числе в целях вовлечения в экстремистскую, </w:t>
      </w:r>
      <w:r w:rsidRPr="00B039C5">
        <w:rPr>
          <w:lang w:val="ru-RU"/>
        </w:rPr>
        <w:br/>
      </w:r>
      <w:r w:rsidRPr="00B039C5">
        <w:rPr>
          <w:rFonts w:ascii="Times New Roman" w:eastAsia="Times New Roman" w:hAnsi="Times New Roman"/>
          <w:color w:val="000000"/>
          <w:sz w:val="24"/>
          <w:lang w:val="ru-RU"/>
        </w:rPr>
        <w:t xml:space="preserve">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w:t>
      </w:r>
      <w:r w:rsidRPr="00B039C5">
        <w:rPr>
          <w:lang w:val="ru-RU"/>
        </w:rPr>
        <w:br/>
      </w:r>
      <w:r w:rsidRPr="00B039C5">
        <w:rPr>
          <w:rFonts w:ascii="Times New Roman" w:eastAsia="Times New Roman" w:hAnsi="Times New Roman"/>
          <w:color w:val="000000"/>
          <w:sz w:val="24"/>
          <w:lang w:val="ru-RU"/>
        </w:rPr>
        <w:t xml:space="preserve">манипуляциям;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соблюдать правила коммуникации с незнакомыми людьми (в том числе с подозрительными людьми, у которых могут иметься преступные намерения);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w:t>
      </w:r>
      <w:r w:rsidRPr="00B039C5">
        <w:rPr>
          <w:lang w:val="ru-RU"/>
        </w:rPr>
        <w:br/>
      </w:r>
      <w:r w:rsidRPr="00B039C5">
        <w:rPr>
          <w:lang w:val="ru-RU"/>
        </w:rPr>
        <w:tab/>
      </w:r>
      <w:r w:rsidRPr="00B039C5">
        <w:rPr>
          <w:rFonts w:ascii="Times New Roman" w:eastAsia="Times New Roman" w:hAnsi="Times New Roman"/>
          <w:color w:val="000000"/>
          <w:sz w:val="24"/>
          <w:lang w:val="ru-RU"/>
        </w:rPr>
        <w:t>распознавать опасности и соблюдать правила безопасного поведения в практике современных молодёжных увлечений.</w:t>
      </w:r>
    </w:p>
    <w:p w:rsidR="00312C55" w:rsidRPr="00B039C5" w:rsidRDefault="000F5215">
      <w:pPr>
        <w:tabs>
          <w:tab w:val="left" w:pos="180"/>
        </w:tabs>
        <w:autoSpaceDE w:val="0"/>
        <w:autoSpaceDN w:val="0"/>
        <w:spacing w:before="190" w:after="0" w:line="286" w:lineRule="auto"/>
        <w:ind w:right="288"/>
        <w:rPr>
          <w:lang w:val="ru-RU"/>
        </w:rPr>
      </w:pPr>
      <w:r w:rsidRPr="00B039C5">
        <w:rPr>
          <w:lang w:val="ru-RU"/>
        </w:rPr>
        <w:tab/>
      </w:r>
      <w:r w:rsidRPr="00B039C5">
        <w:rPr>
          <w:rFonts w:ascii="Times New Roman" w:eastAsia="Times New Roman" w:hAnsi="Times New Roman"/>
          <w:b/>
          <w:color w:val="000000"/>
          <w:sz w:val="24"/>
          <w:lang w:val="ru-RU"/>
        </w:rPr>
        <w:t xml:space="preserve">Модуль № 8 «Безопасность в информационном пространстве»: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приводить примеры информационных и компьютерных угроз;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характеризовать потенциальные риски и угрозы при использовании сети Интернет (далее —Интернет), предупреждать риски и угрозы в Интернете (в том числе вовлечения в экстремистские, террористические и иные деструктивные интернет-сообщества);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владеть принципами безопасного использования Интернета;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предупреждать возникновение сложных и опасных ситуаций; </w:t>
      </w:r>
      <w:r w:rsidRPr="00B039C5">
        <w:rPr>
          <w:lang w:val="ru-RU"/>
        </w:rPr>
        <w:br/>
      </w:r>
      <w:r w:rsidRPr="00B039C5">
        <w:rPr>
          <w:lang w:val="ru-RU"/>
        </w:rPr>
        <w:tab/>
      </w:r>
      <w:r w:rsidRPr="00B039C5">
        <w:rPr>
          <w:rFonts w:ascii="Times New Roman" w:eastAsia="Times New Roman" w:hAnsi="Times New Roman"/>
          <w:color w:val="000000"/>
          <w:sz w:val="24"/>
          <w:lang w:val="ru-RU"/>
        </w:rPr>
        <w:t>характеризовать и предотвращать потенциальные риски и угрозы при использовании Интернета</w:t>
      </w:r>
    </w:p>
    <w:p w:rsidR="00312C55" w:rsidRPr="00B039C5" w:rsidRDefault="00312C55">
      <w:pPr>
        <w:rPr>
          <w:lang w:val="ru-RU"/>
        </w:rPr>
        <w:sectPr w:rsidR="00312C55" w:rsidRPr="00B039C5">
          <w:pgSz w:w="11900" w:h="16840"/>
          <w:pgMar w:top="298" w:right="678" w:bottom="356" w:left="666" w:header="720" w:footer="720" w:gutter="0"/>
          <w:cols w:space="720" w:equalWidth="0">
            <w:col w:w="10556" w:space="0"/>
          </w:cols>
          <w:docGrid w:linePitch="360"/>
        </w:sectPr>
      </w:pPr>
    </w:p>
    <w:p w:rsidR="00312C55" w:rsidRPr="00B039C5" w:rsidRDefault="00312C55">
      <w:pPr>
        <w:autoSpaceDE w:val="0"/>
        <w:autoSpaceDN w:val="0"/>
        <w:spacing w:after="66" w:line="220" w:lineRule="exact"/>
        <w:rPr>
          <w:lang w:val="ru-RU"/>
        </w:rPr>
      </w:pPr>
    </w:p>
    <w:p w:rsidR="00312C55" w:rsidRPr="00B039C5" w:rsidRDefault="000F5215">
      <w:pPr>
        <w:autoSpaceDE w:val="0"/>
        <w:autoSpaceDN w:val="0"/>
        <w:spacing w:after="0" w:line="230" w:lineRule="auto"/>
        <w:rPr>
          <w:lang w:val="ru-RU"/>
        </w:rPr>
      </w:pPr>
      <w:r w:rsidRPr="00B039C5">
        <w:rPr>
          <w:rFonts w:ascii="Times New Roman" w:eastAsia="Times New Roman" w:hAnsi="Times New Roman"/>
          <w:color w:val="000000"/>
          <w:sz w:val="24"/>
          <w:lang w:val="ru-RU"/>
        </w:rPr>
        <w:t>(например: мошенни​чество, игромания, деструктивные сообщества в социальных сетях).</w:t>
      </w:r>
    </w:p>
    <w:p w:rsidR="00312C55" w:rsidRPr="00B039C5" w:rsidRDefault="000F5215">
      <w:pPr>
        <w:tabs>
          <w:tab w:val="left" w:pos="180"/>
        </w:tabs>
        <w:autoSpaceDE w:val="0"/>
        <w:autoSpaceDN w:val="0"/>
        <w:spacing w:before="190" w:after="0" w:line="286" w:lineRule="auto"/>
        <w:rPr>
          <w:lang w:val="ru-RU"/>
        </w:rPr>
      </w:pPr>
      <w:r w:rsidRPr="00B039C5">
        <w:rPr>
          <w:lang w:val="ru-RU"/>
        </w:rPr>
        <w:tab/>
      </w:r>
      <w:r w:rsidRPr="00B039C5">
        <w:rPr>
          <w:rFonts w:ascii="Times New Roman" w:eastAsia="Times New Roman" w:hAnsi="Times New Roman"/>
          <w:b/>
          <w:color w:val="000000"/>
          <w:sz w:val="24"/>
          <w:lang w:val="ru-RU"/>
        </w:rPr>
        <w:t xml:space="preserve">Модуль № 9 «Основы противодействия экстремизму и терроризму»: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объяснять понятия экстремизма, терроризма, их причины и последствия;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сформировать негативное отношение к экстремистской и террористической деятельности; </w:t>
      </w:r>
      <w:r w:rsidRPr="00B039C5">
        <w:rPr>
          <w:lang w:val="ru-RU"/>
        </w:rPr>
        <w:tab/>
      </w:r>
      <w:r w:rsidRPr="00B039C5">
        <w:rPr>
          <w:rFonts w:ascii="Times New Roman" w:eastAsia="Times New Roman" w:hAnsi="Times New Roman"/>
          <w:color w:val="000000"/>
          <w:sz w:val="24"/>
          <w:lang w:val="ru-RU"/>
        </w:rPr>
        <w:t xml:space="preserve">объяснять организационные основы системы противодействия терроризму и экстремизму в Российской Федерации;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распознавать ситуации угрозы террористического акта в доме, в общественном месте; </w:t>
      </w:r>
      <w:r w:rsidRPr="00B039C5">
        <w:rPr>
          <w:lang w:val="ru-RU"/>
        </w:rPr>
        <w:br/>
      </w:r>
      <w:r w:rsidRPr="00B039C5">
        <w:rPr>
          <w:lang w:val="ru-RU"/>
        </w:rPr>
        <w:tab/>
      </w:r>
      <w:r w:rsidRPr="00B039C5">
        <w:rPr>
          <w:rFonts w:ascii="Times New Roman" w:eastAsia="Times New Roman" w:hAnsi="Times New Roman"/>
          <w:color w:val="000000"/>
          <w:sz w:val="24"/>
          <w:lang w:val="ru-RU"/>
        </w:rPr>
        <w:t xml:space="preserve">безопасно действовать при обнаружении в общественных местах бесхозных (или опасных) вещей и предметов; </w:t>
      </w:r>
      <w:r w:rsidRPr="00B039C5">
        <w:rPr>
          <w:lang w:val="ru-RU"/>
        </w:rPr>
        <w:br/>
      </w:r>
      <w:r w:rsidRPr="00B039C5">
        <w:rPr>
          <w:lang w:val="ru-RU"/>
        </w:rPr>
        <w:tab/>
      </w:r>
      <w:r w:rsidRPr="00B039C5">
        <w:rPr>
          <w:rFonts w:ascii="Times New Roman" w:eastAsia="Times New Roman" w:hAnsi="Times New Roman"/>
          <w:color w:val="000000"/>
          <w:sz w:val="24"/>
          <w:lang w:val="ru-RU"/>
        </w:rPr>
        <w:t>безопасно действовать в условиях совершения террористического акта, в том числе при захвате и освобождении заложников.</w:t>
      </w:r>
    </w:p>
    <w:p w:rsidR="00312C55" w:rsidRPr="00B039C5" w:rsidRDefault="00312C55">
      <w:pPr>
        <w:rPr>
          <w:lang w:val="ru-RU"/>
        </w:rPr>
        <w:sectPr w:rsidR="00312C55" w:rsidRPr="00B039C5">
          <w:pgSz w:w="11900" w:h="16840"/>
          <w:pgMar w:top="286" w:right="784" w:bottom="1440" w:left="666" w:header="720" w:footer="720" w:gutter="0"/>
          <w:cols w:space="720" w:equalWidth="0">
            <w:col w:w="10450" w:space="0"/>
          </w:cols>
          <w:docGrid w:linePitch="360"/>
        </w:sectPr>
      </w:pPr>
    </w:p>
    <w:p w:rsidR="00312C55" w:rsidRPr="00D92768" w:rsidRDefault="00312C55">
      <w:pPr>
        <w:rPr>
          <w:lang w:val="ru-RU"/>
        </w:rPr>
        <w:sectPr w:rsidR="00312C55" w:rsidRPr="00D92768">
          <w:pgSz w:w="11900" w:h="16840"/>
          <w:pgMar w:top="284" w:right="650" w:bottom="1440" w:left="666" w:header="720" w:footer="720" w:gutter="0"/>
          <w:cols w:space="720" w:equalWidth="0">
            <w:col w:w="10584" w:space="0"/>
          </w:cols>
          <w:docGrid w:linePitch="360"/>
        </w:sectPr>
      </w:pPr>
      <w:bookmarkStart w:id="0" w:name="_GoBack"/>
      <w:bookmarkEnd w:id="0"/>
    </w:p>
    <w:p w:rsidR="00312C55" w:rsidRPr="00D92768" w:rsidRDefault="000F5215">
      <w:pPr>
        <w:autoSpaceDE w:val="0"/>
        <w:autoSpaceDN w:val="0"/>
        <w:spacing w:after="0" w:line="230" w:lineRule="auto"/>
        <w:rPr>
          <w:lang w:val="ru-RU"/>
        </w:rPr>
      </w:pPr>
      <w:r w:rsidRPr="00D92768">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312C55" w:rsidRPr="00D92768" w:rsidRDefault="000F5215">
      <w:pPr>
        <w:autoSpaceDE w:val="0"/>
        <w:autoSpaceDN w:val="0"/>
        <w:spacing w:before="346" w:after="0" w:line="230" w:lineRule="auto"/>
        <w:rPr>
          <w:lang w:val="ru-RU"/>
        </w:rPr>
      </w:pPr>
      <w:r w:rsidRPr="00D92768">
        <w:rPr>
          <w:rFonts w:ascii="Times New Roman" w:eastAsia="Times New Roman" w:hAnsi="Times New Roman"/>
          <w:b/>
          <w:color w:val="000000"/>
          <w:sz w:val="24"/>
          <w:lang w:val="ru-RU"/>
        </w:rPr>
        <w:t>ОБЯЗАТЕЛЬНЫЕ УЧЕБНЫЕ МАТЕРИАЛЫ ДЛЯ УЧЕНИКА</w:t>
      </w:r>
    </w:p>
    <w:p w:rsidR="00312C55" w:rsidRPr="00B039C5" w:rsidRDefault="000F5215">
      <w:pPr>
        <w:autoSpaceDE w:val="0"/>
        <w:autoSpaceDN w:val="0"/>
        <w:spacing w:before="166" w:after="0" w:line="271" w:lineRule="auto"/>
        <w:ind w:right="288"/>
        <w:rPr>
          <w:lang w:val="ru-RU"/>
        </w:rPr>
      </w:pPr>
      <w:r w:rsidRPr="00B039C5">
        <w:rPr>
          <w:rFonts w:ascii="Times New Roman" w:eastAsia="Times New Roman" w:hAnsi="Times New Roman"/>
          <w:color w:val="000000"/>
          <w:sz w:val="24"/>
          <w:lang w:val="ru-RU"/>
        </w:rPr>
        <w:t xml:space="preserve">Основы безопасности жизнедеятельности (2 частях), 8-9 класс /Рудаков Д.П. и другие; под научной редакцией Шойгу Ю.С., Акционерное общество «Издательство «Просвещение»; </w:t>
      </w:r>
      <w:r w:rsidRPr="00B039C5">
        <w:rPr>
          <w:lang w:val="ru-RU"/>
        </w:rPr>
        <w:br/>
      </w:r>
      <w:r w:rsidRPr="00B039C5">
        <w:rPr>
          <w:rFonts w:ascii="Times New Roman" w:eastAsia="Times New Roman" w:hAnsi="Times New Roman"/>
          <w:color w:val="000000"/>
          <w:sz w:val="24"/>
          <w:lang w:val="ru-RU"/>
        </w:rPr>
        <w:t>Введите свой вариант:</w:t>
      </w:r>
    </w:p>
    <w:p w:rsidR="00312C55" w:rsidRPr="00B039C5" w:rsidRDefault="000F5215">
      <w:pPr>
        <w:autoSpaceDE w:val="0"/>
        <w:autoSpaceDN w:val="0"/>
        <w:spacing w:before="262" w:after="0" w:line="230" w:lineRule="auto"/>
        <w:rPr>
          <w:lang w:val="ru-RU"/>
        </w:rPr>
      </w:pPr>
      <w:r w:rsidRPr="00B039C5">
        <w:rPr>
          <w:rFonts w:ascii="Times New Roman" w:eastAsia="Times New Roman" w:hAnsi="Times New Roman"/>
          <w:b/>
          <w:color w:val="000000"/>
          <w:sz w:val="24"/>
          <w:lang w:val="ru-RU"/>
        </w:rPr>
        <w:t>МЕТОДИЧЕСКИЕ МАТЕРИАЛЫ ДЛЯ УЧИТЕЛЯ</w:t>
      </w:r>
    </w:p>
    <w:p w:rsidR="00312C55" w:rsidRPr="00B039C5" w:rsidRDefault="000F5215">
      <w:pPr>
        <w:autoSpaceDE w:val="0"/>
        <w:autoSpaceDN w:val="0"/>
        <w:spacing w:before="166" w:after="0" w:line="278" w:lineRule="auto"/>
        <w:ind w:right="1440"/>
        <w:rPr>
          <w:lang w:val="ru-RU"/>
        </w:rPr>
      </w:pPr>
      <w:r>
        <w:rPr>
          <w:rFonts w:ascii="Times New Roman" w:eastAsia="Times New Roman" w:hAnsi="Times New Roman"/>
          <w:color w:val="000000"/>
          <w:sz w:val="24"/>
        </w:rPr>
        <w:t>http</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mchs</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039C5">
        <w:rPr>
          <w:rFonts w:ascii="Times New Roman" w:eastAsia="Times New Roman" w:hAnsi="Times New Roman"/>
          <w:color w:val="000000"/>
          <w:sz w:val="24"/>
          <w:lang w:val="ru-RU"/>
        </w:rPr>
        <w:t xml:space="preserve">/ </w:t>
      </w:r>
      <w:r w:rsidRPr="00B039C5">
        <w:rPr>
          <w:lang w:val="ru-RU"/>
        </w:rPr>
        <w:br/>
      </w:r>
      <w:r>
        <w:rPr>
          <w:rFonts w:ascii="Times New Roman" w:eastAsia="Times New Roman" w:hAnsi="Times New Roman"/>
          <w:color w:val="000000"/>
          <w:sz w:val="24"/>
        </w:rPr>
        <w:t>http</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narkotiki</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039C5">
        <w:rPr>
          <w:rFonts w:ascii="Times New Roman" w:eastAsia="Times New Roman" w:hAnsi="Times New Roman"/>
          <w:color w:val="000000"/>
          <w:sz w:val="24"/>
          <w:lang w:val="ru-RU"/>
        </w:rPr>
        <w:t xml:space="preserve">/ </w:t>
      </w:r>
      <w:r w:rsidRPr="00B039C5">
        <w:rPr>
          <w:lang w:val="ru-RU"/>
        </w:rPr>
        <w:br/>
      </w:r>
      <w:r>
        <w:rPr>
          <w:rFonts w:ascii="Times New Roman" w:eastAsia="Times New Roman" w:hAnsi="Times New Roman"/>
          <w:color w:val="000000"/>
          <w:sz w:val="24"/>
        </w:rPr>
        <w:t>http</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ssga</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AllMetodMaterial</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metod</w:t>
      </w:r>
      <w:r w:rsidRPr="00B039C5">
        <w:rPr>
          <w:rFonts w:ascii="Times New Roman" w:eastAsia="Times New Roman" w:hAnsi="Times New Roman"/>
          <w:color w:val="000000"/>
          <w:sz w:val="24"/>
          <w:lang w:val="ru-RU"/>
        </w:rPr>
        <w:t>_</w:t>
      </w:r>
      <w:r>
        <w:rPr>
          <w:rFonts w:ascii="Times New Roman" w:eastAsia="Times New Roman" w:hAnsi="Times New Roman"/>
          <w:color w:val="000000"/>
          <w:sz w:val="24"/>
        </w:rPr>
        <w:t>mat</w:t>
      </w:r>
      <w:r w:rsidRPr="00B039C5">
        <w:rPr>
          <w:rFonts w:ascii="Times New Roman" w:eastAsia="Times New Roman" w:hAnsi="Times New Roman"/>
          <w:color w:val="000000"/>
          <w:sz w:val="24"/>
          <w:lang w:val="ru-RU"/>
        </w:rPr>
        <w:t>_</w:t>
      </w:r>
      <w:r>
        <w:rPr>
          <w:rFonts w:ascii="Times New Roman" w:eastAsia="Times New Roman" w:hAnsi="Times New Roman"/>
          <w:color w:val="000000"/>
          <w:sz w:val="24"/>
        </w:rPr>
        <w:t>for</w:t>
      </w:r>
      <w:r w:rsidRPr="00B039C5">
        <w:rPr>
          <w:rFonts w:ascii="Times New Roman" w:eastAsia="Times New Roman" w:hAnsi="Times New Roman"/>
          <w:color w:val="000000"/>
          <w:sz w:val="24"/>
          <w:lang w:val="ru-RU"/>
        </w:rPr>
        <w:t>_</w:t>
      </w:r>
      <w:r>
        <w:rPr>
          <w:rFonts w:ascii="Times New Roman" w:eastAsia="Times New Roman" w:hAnsi="Times New Roman"/>
          <w:color w:val="000000"/>
          <w:sz w:val="24"/>
        </w:rPr>
        <w:t>ioot</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metodichki</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bgd</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oglavlenie</w:t>
      </w:r>
      <w:r w:rsidRPr="00B039C5">
        <w:rPr>
          <w:rFonts w:ascii="Times New Roman" w:eastAsia="Times New Roman" w:hAnsi="Times New Roman"/>
          <w:color w:val="000000"/>
          <w:sz w:val="24"/>
          <w:lang w:val="ru-RU"/>
        </w:rPr>
        <w:t>_1.</w:t>
      </w:r>
      <w:r>
        <w:rPr>
          <w:rFonts w:ascii="Times New Roman" w:eastAsia="Times New Roman" w:hAnsi="Times New Roman"/>
          <w:color w:val="000000"/>
          <w:sz w:val="24"/>
        </w:rPr>
        <w:t>html</w:t>
      </w:r>
      <w:r w:rsidRPr="00B039C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fireman</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039C5">
        <w:rPr>
          <w:rFonts w:ascii="Times New Roman" w:eastAsia="Times New Roman" w:hAnsi="Times New Roman"/>
          <w:color w:val="000000"/>
          <w:sz w:val="24"/>
          <w:lang w:val="ru-RU"/>
        </w:rPr>
        <w:t>/</w:t>
      </w:r>
    </w:p>
    <w:p w:rsidR="00312C55" w:rsidRPr="00B039C5" w:rsidRDefault="000F5215">
      <w:pPr>
        <w:autoSpaceDE w:val="0"/>
        <w:autoSpaceDN w:val="0"/>
        <w:spacing w:before="262" w:after="0" w:line="230" w:lineRule="auto"/>
        <w:rPr>
          <w:lang w:val="ru-RU"/>
        </w:rPr>
      </w:pPr>
      <w:r w:rsidRPr="00B039C5">
        <w:rPr>
          <w:rFonts w:ascii="Times New Roman" w:eastAsia="Times New Roman" w:hAnsi="Times New Roman"/>
          <w:b/>
          <w:color w:val="000000"/>
          <w:sz w:val="24"/>
          <w:lang w:val="ru-RU"/>
        </w:rPr>
        <w:t>ЦИФРОВЫЕ ОБРАЗОВАТЕЛЬНЫЕ РЕСУРСЫ И РЕСУРСЫ СЕТИ ИНТЕРНЕТ</w:t>
      </w:r>
    </w:p>
    <w:p w:rsidR="00312C55" w:rsidRPr="00B039C5" w:rsidRDefault="000F5215">
      <w:pPr>
        <w:autoSpaceDE w:val="0"/>
        <w:autoSpaceDN w:val="0"/>
        <w:spacing w:before="166" w:after="0" w:line="262" w:lineRule="auto"/>
        <w:ind w:right="7776"/>
        <w:rPr>
          <w:lang w:val="ru-RU"/>
        </w:rPr>
      </w:pPr>
      <w:r>
        <w:rPr>
          <w:rFonts w:ascii="Times New Roman" w:eastAsia="Times New Roman" w:hAnsi="Times New Roman"/>
          <w:color w:val="000000"/>
          <w:sz w:val="24"/>
        </w:rPr>
        <w:t>http</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fzr</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039C5">
        <w:rPr>
          <w:rFonts w:ascii="Times New Roman" w:eastAsia="Times New Roman" w:hAnsi="Times New Roman"/>
          <w:color w:val="000000"/>
          <w:sz w:val="24"/>
          <w:lang w:val="ru-RU"/>
        </w:rPr>
        <w:t>/4.</w:t>
      </w:r>
      <w:r>
        <w:rPr>
          <w:rFonts w:ascii="Times New Roman" w:eastAsia="Times New Roman" w:hAnsi="Times New Roman"/>
          <w:color w:val="000000"/>
          <w:sz w:val="24"/>
        </w:rPr>
        <w:t>htm</w:t>
      </w:r>
      <w:r w:rsidRPr="00B039C5">
        <w:rPr>
          <w:rFonts w:ascii="Times New Roman" w:eastAsia="Times New Roman" w:hAnsi="Times New Roman"/>
          <w:color w:val="000000"/>
          <w:sz w:val="24"/>
          <w:lang w:val="ru-RU"/>
        </w:rPr>
        <w:t xml:space="preserve"> </w:t>
      </w:r>
      <w:r w:rsidRPr="00B039C5">
        <w:rPr>
          <w:lang w:val="ru-RU"/>
        </w:rPr>
        <w:br/>
      </w:r>
      <w:r>
        <w:rPr>
          <w:rFonts w:ascii="Times New Roman" w:eastAsia="Times New Roman" w:hAnsi="Times New Roman"/>
          <w:color w:val="000000"/>
          <w:sz w:val="24"/>
        </w:rPr>
        <w:t>http</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spas</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extreme</w:t>
      </w:r>
      <w:r w:rsidRPr="00B039C5">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312C55" w:rsidRPr="00B039C5" w:rsidRDefault="00312C55">
      <w:pPr>
        <w:rPr>
          <w:lang w:val="ru-RU"/>
        </w:rPr>
        <w:sectPr w:rsidR="00312C55" w:rsidRPr="00B039C5">
          <w:pgSz w:w="11900" w:h="16840"/>
          <w:pgMar w:top="298" w:right="650" w:bottom="1440" w:left="666" w:header="720" w:footer="720" w:gutter="0"/>
          <w:cols w:space="720" w:equalWidth="0">
            <w:col w:w="10584" w:space="0"/>
          </w:cols>
          <w:docGrid w:linePitch="360"/>
        </w:sectPr>
      </w:pPr>
    </w:p>
    <w:p w:rsidR="00312C55" w:rsidRPr="00B039C5" w:rsidRDefault="00312C55">
      <w:pPr>
        <w:autoSpaceDE w:val="0"/>
        <w:autoSpaceDN w:val="0"/>
        <w:spacing w:after="78" w:line="220" w:lineRule="exact"/>
        <w:rPr>
          <w:lang w:val="ru-RU"/>
        </w:rPr>
      </w:pPr>
    </w:p>
    <w:p w:rsidR="00312C55" w:rsidRPr="00B039C5" w:rsidRDefault="000F5215">
      <w:pPr>
        <w:autoSpaceDE w:val="0"/>
        <w:autoSpaceDN w:val="0"/>
        <w:spacing w:after="0" w:line="230" w:lineRule="auto"/>
        <w:rPr>
          <w:lang w:val="ru-RU"/>
        </w:rPr>
      </w:pPr>
      <w:r w:rsidRPr="00B039C5">
        <w:rPr>
          <w:rFonts w:ascii="Times New Roman" w:eastAsia="Times New Roman" w:hAnsi="Times New Roman"/>
          <w:b/>
          <w:color w:val="000000"/>
          <w:sz w:val="24"/>
          <w:lang w:val="ru-RU"/>
        </w:rPr>
        <w:t>МАТЕРИАЛЬНО-ТЕХНИЧЕСКОЕ ОБЕСПЕЧЕНИЕ ОБРАЗОВАТЕЛЬНОГО ПРОЦЕССА</w:t>
      </w:r>
    </w:p>
    <w:p w:rsidR="00312C55" w:rsidRPr="00B039C5" w:rsidRDefault="000F5215">
      <w:pPr>
        <w:autoSpaceDE w:val="0"/>
        <w:autoSpaceDN w:val="0"/>
        <w:spacing w:before="346" w:after="0" w:line="230" w:lineRule="auto"/>
        <w:rPr>
          <w:lang w:val="ru-RU"/>
        </w:rPr>
      </w:pPr>
      <w:r w:rsidRPr="00B039C5">
        <w:rPr>
          <w:rFonts w:ascii="Times New Roman" w:eastAsia="Times New Roman" w:hAnsi="Times New Roman"/>
          <w:b/>
          <w:color w:val="000000"/>
          <w:sz w:val="24"/>
          <w:lang w:val="ru-RU"/>
        </w:rPr>
        <w:t>УЧЕБНОЕ ОБОРУДОВАНИЕ</w:t>
      </w:r>
    </w:p>
    <w:p w:rsidR="00312C55" w:rsidRPr="00B039C5" w:rsidRDefault="000F5215">
      <w:pPr>
        <w:autoSpaceDE w:val="0"/>
        <w:autoSpaceDN w:val="0"/>
        <w:spacing w:before="166" w:after="0" w:line="286" w:lineRule="auto"/>
        <w:rPr>
          <w:lang w:val="ru-RU"/>
        </w:rPr>
      </w:pPr>
      <w:r w:rsidRPr="00B039C5">
        <w:rPr>
          <w:rFonts w:ascii="Times New Roman" w:eastAsia="Times New Roman" w:hAnsi="Times New Roman"/>
          <w:color w:val="000000"/>
          <w:sz w:val="24"/>
          <w:lang w:val="ru-RU"/>
        </w:rPr>
        <w:t>Учебник «Основы медицинских знаний и здорового образа жизни»</w:t>
      </w:r>
      <w:r w:rsidRPr="00B039C5">
        <w:rPr>
          <w:lang w:val="ru-RU"/>
        </w:rPr>
        <w:br/>
      </w:r>
      <w:r w:rsidRPr="00B039C5">
        <w:rPr>
          <w:rFonts w:ascii="Times New Roman" w:eastAsia="Times New Roman" w:hAnsi="Times New Roman"/>
          <w:color w:val="000000"/>
          <w:sz w:val="24"/>
          <w:lang w:val="ru-RU"/>
        </w:rPr>
        <w:t xml:space="preserve">Учебник «Основы педагогики и психологии» для 10-11 классов (профильный уровень) Общевоинские уставы Вооруженных Сил Российской Федерации Наставление по стрелковому делу: </w:t>
      </w:r>
      <w:r w:rsidRPr="00B039C5">
        <w:rPr>
          <w:lang w:val="ru-RU"/>
        </w:rPr>
        <w:br/>
      </w:r>
      <w:r w:rsidRPr="00B039C5">
        <w:rPr>
          <w:rFonts w:ascii="Times New Roman" w:eastAsia="Times New Roman" w:hAnsi="Times New Roman"/>
          <w:color w:val="000000"/>
          <w:sz w:val="24"/>
          <w:lang w:val="ru-RU"/>
        </w:rPr>
        <w:t xml:space="preserve">Основы стрельбы из стрелкового оружия </w:t>
      </w:r>
      <w:r w:rsidRPr="00B039C5">
        <w:rPr>
          <w:lang w:val="ru-RU"/>
        </w:rPr>
        <w:br/>
      </w:r>
      <w:r w:rsidRPr="00B039C5">
        <w:rPr>
          <w:rFonts w:ascii="Times New Roman" w:eastAsia="Times New Roman" w:hAnsi="Times New Roman"/>
          <w:color w:val="000000"/>
          <w:sz w:val="24"/>
          <w:lang w:val="ru-RU"/>
        </w:rPr>
        <w:t xml:space="preserve">Наставление по стрелковому делу: 7,6 2-мм модернизированный автомат Калашникова </w:t>
      </w:r>
      <w:r w:rsidRPr="00B039C5">
        <w:rPr>
          <w:lang w:val="ru-RU"/>
        </w:rPr>
        <w:br/>
      </w:r>
      <w:r w:rsidRPr="00B039C5">
        <w:rPr>
          <w:rFonts w:ascii="Times New Roman" w:eastAsia="Times New Roman" w:hAnsi="Times New Roman"/>
          <w:color w:val="000000"/>
          <w:sz w:val="24"/>
          <w:lang w:val="ru-RU"/>
        </w:rPr>
        <w:t>Закон Российской Федерации «О воинской обязанности и военной службе»</w:t>
      </w:r>
      <w:r w:rsidRPr="00B039C5">
        <w:rPr>
          <w:lang w:val="ru-RU"/>
        </w:rPr>
        <w:br/>
      </w:r>
      <w:r w:rsidRPr="00B039C5">
        <w:rPr>
          <w:rFonts w:ascii="Times New Roman" w:eastAsia="Times New Roman" w:hAnsi="Times New Roman"/>
          <w:color w:val="000000"/>
          <w:sz w:val="24"/>
          <w:lang w:val="ru-RU"/>
        </w:rPr>
        <w:t>Закон Российской Федерации «О гражданской обороне»</w:t>
      </w:r>
      <w:r w:rsidRPr="00B039C5">
        <w:rPr>
          <w:lang w:val="ru-RU"/>
        </w:rPr>
        <w:br/>
      </w:r>
      <w:r w:rsidRPr="00B039C5">
        <w:rPr>
          <w:rFonts w:ascii="Times New Roman" w:eastAsia="Times New Roman" w:hAnsi="Times New Roman"/>
          <w:color w:val="000000"/>
          <w:sz w:val="24"/>
          <w:lang w:val="ru-RU"/>
        </w:rPr>
        <w:t>Закон Российской Федерации «О защите населения и территорий и от чрезвычайных ситуаций природного и техногенного характера»</w:t>
      </w:r>
      <w:r w:rsidRPr="00B039C5">
        <w:rPr>
          <w:lang w:val="ru-RU"/>
        </w:rPr>
        <w:br/>
      </w:r>
      <w:r w:rsidRPr="00B039C5">
        <w:rPr>
          <w:rFonts w:ascii="Times New Roman" w:eastAsia="Times New Roman" w:hAnsi="Times New Roman"/>
          <w:color w:val="000000"/>
          <w:sz w:val="24"/>
          <w:lang w:val="ru-RU"/>
        </w:rPr>
        <w:t>Закон Российской Федерации «О пожарной безопасности»</w:t>
      </w:r>
      <w:r w:rsidRPr="00B039C5">
        <w:rPr>
          <w:lang w:val="ru-RU"/>
        </w:rPr>
        <w:br/>
      </w:r>
      <w:r w:rsidRPr="00B039C5">
        <w:rPr>
          <w:rFonts w:ascii="Times New Roman" w:eastAsia="Times New Roman" w:hAnsi="Times New Roman"/>
          <w:color w:val="000000"/>
          <w:sz w:val="24"/>
          <w:lang w:val="ru-RU"/>
        </w:rPr>
        <w:t>Дидактические материалы по основным разделам ОБЖ</w:t>
      </w:r>
    </w:p>
    <w:p w:rsidR="00312C55" w:rsidRPr="00B039C5" w:rsidRDefault="000F5215">
      <w:pPr>
        <w:autoSpaceDE w:val="0"/>
        <w:autoSpaceDN w:val="0"/>
        <w:spacing w:before="262" w:after="0" w:line="230" w:lineRule="auto"/>
        <w:rPr>
          <w:lang w:val="ru-RU"/>
        </w:rPr>
      </w:pPr>
      <w:r w:rsidRPr="00B039C5">
        <w:rPr>
          <w:rFonts w:ascii="Times New Roman" w:eastAsia="Times New Roman" w:hAnsi="Times New Roman"/>
          <w:b/>
          <w:color w:val="000000"/>
          <w:sz w:val="24"/>
          <w:lang w:val="ru-RU"/>
        </w:rPr>
        <w:t>ОБОРУДОВАНИЕ ДЛЯ ПРОВЕДЕНИЯ ПРАКТИЧЕСКИХ РАБОТ</w:t>
      </w:r>
    </w:p>
    <w:p w:rsidR="00312C55" w:rsidRPr="00B039C5" w:rsidRDefault="000F5215">
      <w:pPr>
        <w:autoSpaceDE w:val="0"/>
        <w:autoSpaceDN w:val="0"/>
        <w:spacing w:before="166" w:after="0" w:line="286" w:lineRule="auto"/>
        <w:ind w:right="1008"/>
        <w:rPr>
          <w:lang w:val="ru-RU"/>
        </w:rPr>
      </w:pPr>
      <w:r w:rsidRPr="00B039C5">
        <w:rPr>
          <w:rFonts w:ascii="Times New Roman" w:eastAsia="Times New Roman" w:hAnsi="Times New Roman"/>
          <w:color w:val="000000"/>
          <w:sz w:val="24"/>
          <w:lang w:val="ru-RU"/>
        </w:rPr>
        <w:t>Аптечка индивидуальная АИ -2 Аптечка универсальная «АППОЛО»</w:t>
      </w:r>
      <w:r w:rsidRPr="00B039C5">
        <w:rPr>
          <w:lang w:val="ru-RU"/>
        </w:rPr>
        <w:br/>
      </w:r>
      <w:r w:rsidRPr="00B039C5">
        <w:rPr>
          <w:rFonts w:ascii="Times New Roman" w:eastAsia="Times New Roman" w:hAnsi="Times New Roman"/>
          <w:color w:val="000000"/>
          <w:sz w:val="24"/>
          <w:lang w:val="ru-RU"/>
        </w:rPr>
        <w:t xml:space="preserve">Дозиметр бытовой Противогаз ГП -7 Противогаз ГП -5 Носилки </w:t>
      </w:r>
      <w:r w:rsidRPr="00B039C5">
        <w:rPr>
          <w:lang w:val="ru-RU"/>
        </w:rPr>
        <w:br/>
      </w:r>
      <w:r w:rsidRPr="00B039C5">
        <w:rPr>
          <w:rFonts w:ascii="Times New Roman" w:eastAsia="Times New Roman" w:hAnsi="Times New Roman"/>
          <w:color w:val="000000"/>
          <w:sz w:val="24"/>
          <w:lang w:val="ru-RU"/>
        </w:rPr>
        <w:t xml:space="preserve">Индивидуальный противохимический пакет ИПП -11 </w:t>
      </w:r>
      <w:r w:rsidRPr="00B039C5">
        <w:rPr>
          <w:lang w:val="ru-RU"/>
        </w:rPr>
        <w:br/>
      </w:r>
      <w:r w:rsidRPr="00B039C5">
        <w:rPr>
          <w:rFonts w:ascii="Times New Roman" w:eastAsia="Times New Roman" w:hAnsi="Times New Roman"/>
          <w:color w:val="000000"/>
          <w:sz w:val="24"/>
          <w:lang w:val="ru-RU"/>
        </w:rPr>
        <w:t xml:space="preserve">Индивидуальный перевязочный пакет ИПП - 1 </w:t>
      </w:r>
      <w:r w:rsidRPr="00B039C5">
        <w:rPr>
          <w:lang w:val="ru-RU"/>
        </w:rPr>
        <w:br/>
      </w:r>
      <w:r w:rsidRPr="00B039C5">
        <w:rPr>
          <w:rFonts w:ascii="Times New Roman" w:eastAsia="Times New Roman" w:hAnsi="Times New Roman"/>
          <w:color w:val="000000"/>
          <w:sz w:val="24"/>
          <w:lang w:val="ru-RU"/>
        </w:rPr>
        <w:t xml:space="preserve">Сумка санинструктора (укомплектованная) Макет автомата Калашникова Войсковой прибор химической разведки (ВПХР) Респиратор </w:t>
      </w:r>
      <w:r w:rsidRPr="00B039C5">
        <w:rPr>
          <w:lang w:val="ru-RU"/>
        </w:rPr>
        <w:br/>
      </w:r>
      <w:r w:rsidRPr="00B039C5">
        <w:rPr>
          <w:rFonts w:ascii="Times New Roman" w:eastAsia="Times New Roman" w:hAnsi="Times New Roman"/>
          <w:color w:val="000000"/>
          <w:sz w:val="24"/>
          <w:lang w:val="ru-RU"/>
        </w:rPr>
        <w:t xml:space="preserve">ОЗК (Плащ, чулки, перчатки) </w:t>
      </w:r>
      <w:r w:rsidRPr="00B039C5">
        <w:rPr>
          <w:lang w:val="ru-RU"/>
        </w:rPr>
        <w:br/>
      </w:r>
      <w:r w:rsidRPr="00B039C5">
        <w:rPr>
          <w:rFonts w:ascii="Times New Roman" w:eastAsia="Times New Roman" w:hAnsi="Times New Roman"/>
          <w:color w:val="000000"/>
          <w:sz w:val="24"/>
          <w:lang w:val="ru-RU"/>
        </w:rPr>
        <w:t>Винтовка пневматическая Компас «Азимут»</w:t>
      </w:r>
    </w:p>
    <w:p w:rsidR="00312C55" w:rsidRPr="00B039C5" w:rsidRDefault="00312C55">
      <w:pPr>
        <w:rPr>
          <w:lang w:val="ru-RU"/>
        </w:rPr>
        <w:sectPr w:rsidR="00312C55" w:rsidRPr="00B039C5">
          <w:pgSz w:w="11900" w:h="16840"/>
          <w:pgMar w:top="298" w:right="650" w:bottom="1440" w:left="666" w:header="720" w:footer="720" w:gutter="0"/>
          <w:cols w:space="720" w:equalWidth="0">
            <w:col w:w="10584" w:space="0"/>
          </w:cols>
          <w:docGrid w:linePitch="360"/>
        </w:sectPr>
      </w:pPr>
    </w:p>
    <w:p w:rsidR="000F5215" w:rsidRPr="00B039C5" w:rsidRDefault="000F5215">
      <w:pPr>
        <w:rPr>
          <w:lang w:val="ru-RU"/>
        </w:rPr>
      </w:pPr>
    </w:p>
    <w:sectPr w:rsidR="000F5215" w:rsidRPr="00B039C5"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jaVu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F5215"/>
    <w:rsid w:val="000F6FE0"/>
    <w:rsid w:val="0012770B"/>
    <w:rsid w:val="0015074B"/>
    <w:rsid w:val="0029639D"/>
    <w:rsid w:val="00312C55"/>
    <w:rsid w:val="00326F90"/>
    <w:rsid w:val="00470BE2"/>
    <w:rsid w:val="008D260B"/>
    <w:rsid w:val="00AA1D8D"/>
    <w:rsid w:val="00B039C5"/>
    <w:rsid w:val="00B47730"/>
    <w:rsid w:val="00CB0664"/>
    <w:rsid w:val="00CB6DF1"/>
    <w:rsid w:val="00D74CA7"/>
    <w:rsid w:val="00D9276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E7B3B"/>
  <w14:defaultImageDpi w14:val="300"/>
  <w15:docId w15:val="{F541AF24-1698-469C-83A3-C4134816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6C01-13C7-47C6-9794-24D6C1B8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6928</Words>
  <Characters>39494</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user_pc</cp:lastModifiedBy>
  <cp:revision>9</cp:revision>
  <dcterms:created xsi:type="dcterms:W3CDTF">2013-12-23T23:15:00Z</dcterms:created>
  <dcterms:modified xsi:type="dcterms:W3CDTF">2023-04-19T05:09:00Z</dcterms:modified>
  <cp:category/>
</cp:coreProperties>
</file>